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F4" w:rsidRPr="00A16F59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A16F59">
        <w:rPr>
          <w:rFonts w:ascii="Times New Roman" w:hAnsi="Times New Roman"/>
          <w:sz w:val="28"/>
          <w:szCs w:val="28"/>
        </w:rPr>
        <w:t>КГУ «Целинная средняя школа»</w:t>
      </w:r>
    </w:p>
    <w:p w:rsidR="00847DF4" w:rsidRPr="00A16F59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A16F59">
        <w:rPr>
          <w:rFonts w:ascii="Times New Roman" w:hAnsi="Times New Roman"/>
          <w:sz w:val="28"/>
          <w:szCs w:val="28"/>
        </w:rPr>
        <w:t>район имени Габита Мусрепова</w:t>
      </w:r>
    </w:p>
    <w:p w:rsidR="00847DF4" w:rsidRPr="00A16F59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A16F59">
        <w:rPr>
          <w:rFonts w:ascii="Times New Roman" w:hAnsi="Times New Roman"/>
          <w:sz w:val="28"/>
          <w:szCs w:val="28"/>
        </w:rPr>
        <w:t>Северо – Казахстанская область</w:t>
      </w:r>
    </w:p>
    <w:p w:rsidR="00847DF4" w:rsidRPr="00A16F59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847DF4" w:rsidRPr="00A16F59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847DF4" w:rsidRPr="00A16F59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847DF4" w:rsidRPr="00A16F59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847DF4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b/>
          <w:sz w:val="44"/>
          <w:szCs w:val="44"/>
        </w:rPr>
      </w:pPr>
    </w:p>
    <w:p w:rsidR="00847DF4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b/>
          <w:sz w:val="44"/>
          <w:szCs w:val="44"/>
        </w:rPr>
      </w:pPr>
    </w:p>
    <w:p w:rsidR="00847DF4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b/>
          <w:sz w:val="44"/>
          <w:szCs w:val="44"/>
        </w:rPr>
      </w:pPr>
    </w:p>
    <w:p w:rsidR="00847DF4" w:rsidRPr="00A16F59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b/>
          <w:sz w:val="44"/>
          <w:szCs w:val="44"/>
        </w:rPr>
      </w:pPr>
    </w:p>
    <w:p w:rsidR="00847DF4" w:rsidRPr="00A16F59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b/>
          <w:sz w:val="44"/>
          <w:szCs w:val="44"/>
        </w:rPr>
      </w:pPr>
      <w:r w:rsidRPr="00A16F59">
        <w:rPr>
          <w:rFonts w:ascii="Times New Roman" w:hAnsi="Times New Roman"/>
          <w:b/>
          <w:sz w:val="44"/>
          <w:szCs w:val="44"/>
        </w:rPr>
        <w:t>Открытый урок по самопознания в 3 классе</w:t>
      </w:r>
    </w:p>
    <w:p w:rsidR="00847DF4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b/>
          <w:sz w:val="44"/>
          <w:szCs w:val="44"/>
        </w:rPr>
      </w:pPr>
    </w:p>
    <w:p w:rsidR="00847DF4" w:rsidRPr="00A16F59" w:rsidRDefault="00847DF4" w:rsidP="000E23CE">
      <w:pPr>
        <w:tabs>
          <w:tab w:val="left" w:pos="360"/>
        </w:tabs>
        <w:spacing w:after="0" w:line="240" w:lineRule="auto"/>
        <w:ind w:firstLine="397"/>
        <w:jc w:val="center"/>
        <w:rPr>
          <w:rFonts w:ascii="Times New Roman" w:hAnsi="Times New Roman"/>
          <w:b/>
          <w:sz w:val="44"/>
          <w:szCs w:val="44"/>
        </w:rPr>
      </w:pPr>
      <w:r w:rsidRPr="00A16F59">
        <w:rPr>
          <w:rFonts w:ascii="Times New Roman" w:hAnsi="Times New Roman"/>
          <w:b/>
          <w:sz w:val="44"/>
          <w:szCs w:val="44"/>
        </w:rPr>
        <w:t>«Утро радостных встреч»</w:t>
      </w:r>
    </w:p>
    <w:p w:rsidR="00847DF4" w:rsidRDefault="00847DF4" w:rsidP="000E23CE">
      <w:pPr>
        <w:jc w:val="center"/>
        <w:rPr>
          <w:rFonts w:ascii="Times New Roman" w:hAnsi="Times New Roman"/>
          <w:sz w:val="28"/>
          <w:szCs w:val="28"/>
        </w:rPr>
      </w:pPr>
    </w:p>
    <w:p w:rsidR="00847DF4" w:rsidRPr="00A16F59" w:rsidRDefault="00847DF4" w:rsidP="000E23CE">
      <w:pPr>
        <w:jc w:val="center"/>
        <w:rPr>
          <w:rFonts w:ascii="Times New Roman" w:hAnsi="Times New Roman"/>
          <w:sz w:val="28"/>
          <w:szCs w:val="28"/>
        </w:rPr>
      </w:pPr>
    </w:p>
    <w:p w:rsidR="00847DF4" w:rsidRDefault="00847DF4" w:rsidP="000E23CE">
      <w:pPr>
        <w:rPr>
          <w:rFonts w:ascii="Times New Roman" w:hAnsi="Times New Roman"/>
          <w:sz w:val="28"/>
          <w:szCs w:val="28"/>
        </w:rPr>
      </w:pPr>
    </w:p>
    <w:p w:rsidR="00847DF4" w:rsidRDefault="00847DF4" w:rsidP="000E23CE">
      <w:pPr>
        <w:tabs>
          <w:tab w:val="left" w:pos="222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Учитель: Петрова И.В.</w:t>
      </w:r>
    </w:p>
    <w:p w:rsidR="00847DF4" w:rsidRDefault="00847DF4" w:rsidP="000E23CE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847DF4" w:rsidRDefault="00847DF4" w:rsidP="000E23CE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847DF4" w:rsidRDefault="00847DF4" w:rsidP="000E23CE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847DF4" w:rsidRDefault="00847DF4" w:rsidP="000E23CE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847DF4" w:rsidRDefault="00847DF4" w:rsidP="000E23CE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847DF4" w:rsidRDefault="00847DF4" w:rsidP="000E23CE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847DF4" w:rsidRDefault="00847DF4" w:rsidP="000E23CE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847DF4" w:rsidRDefault="00847DF4" w:rsidP="000E23CE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847DF4" w:rsidRDefault="00847DF4" w:rsidP="000E23CE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847DF4" w:rsidRDefault="00847DF4" w:rsidP="000E23CE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847DF4" w:rsidRPr="00A16F59" w:rsidRDefault="00847DF4" w:rsidP="000E23CE">
      <w:pPr>
        <w:tabs>
          <w:tab w:val="left" w:pos="22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</w:p>
    <w:p w:rsidR="00847DF4" w:rsidRPr="00B2432D" w:rsidRDefault="00847DF4" w:rsidP="00B369AE">
      <w:pPr>
        <w:pageBreakBefore/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Самопознание</w:t>
      </w:r>
    </w:p>
    <w:p w:rsidR="00847DF4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12.02. 2015 г</w:t>
      </w:r>
    </w:p>
    <w:p w:rsidR="00847DF4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3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«Утро радостных встреч»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>Цель:</w:t>
      </w:r>
      <w:r w:rsidRPr="00B2432D">
        <w:rPr>
          <w:rFonts w:ascii="Times New Roman" w:hAnsi="Times New Roman"/>
          <w:sz w:val="28"/>
          <w:szCs w:val="28"/>
        </w:rPr>
        <w:t xml:space="preserve"> раскры</w:t>
      </w:r>
      <w:r>
        <w:rPr>
          <w:rFonts w:ascii="Times New Roman" w:hAnsi="Times New Roman"/>
          <w:sz w:val="28"/>
          <w:szCs w:val="28"/>
        </w:rPr>
        <w:t xml:space="preserve">вать значение понятия «общение»; </w:t>
      </w:r>
      <w:r w:rsidRPr="00B2432D">
        <w:rPr>
          <w:rFonts w:ascii="Times New Roman" w:hAnsi="Times New Roman"/>
          <w:sz w:val="28"/>
          <w:szCs w:val="28"/>
        </w:rPr>
        <w:t>расширять представление о ценности позитивного общения.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>Задачи:</w:t>
      </w:r>
    </w:p>
    <w:p w:rsidR="00847DF4" w:rsidRPr="00B2432D" w:rsidRDefault="00847DF4" w:rsidP="00B369AE">
      <w:pPr>
        <w:tabs>
          <w:tab w:val="left" w:pos="360"/>
          <w:tab w:val="righ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 xml:space="preserve">– </w:t>
      </w:r>
      <w:r w:rsidRPr="00B2432D">
        <w:rPr>
          <w:rFonts w:ascii="Times New Roman" w:hAnsi="Times New Roman"/>
          <w:sz w:val="28"/>
          <w:szCs w:val="28"/>
        </w:rPr>
        <w:t xml:space="preserve">формировать знания о чувствах человека; </w:t>
      </w:r>
    </w:p>
    <w:p w:rsidR="00847DF4" w:rsidRPr="00B2432D" w:rsidRDefault="00847DF4" w:rsidP="00B369AE">
      <w:pPr>
        <w:tabs>
          <w:tab w:val="left" w:pos="360"/>
          <w:tab w:val="righ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развивать навыки культурного и позитивного общения;</w:t>
      </w:r>
    </w:p>
    <w:p w:rsidR="00847DF4" w:rsidRPr="00B2432D" w:rsidRDefault="00847DF4" w:rsidP="00B369AE">
      <w:pPr>
        <w:tabs>
          <w:tab w:val="left" w:pos="360"/>
          <w:tab w:val="righ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воспитывать доброе, уважительное отношение к взрослым,  друг к другу.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>Ресурсы:</w:t>
      </w:r>
      <w:r w:rsidRPr="00B2432D">
        <w:rPr>
          <w:rFonts w:ascii="Times New Roman" w:hAnsi="Times New Roman"/>
          <w:sz w:val="28"/>
          <w:szCs w:val="28"/>
        </w:rPr>
        <w:t xml:space="preserve"> сюжетные картинки, иллюстрации; аудиозаписи песен: «Здравствуйте» (слова В.Кострова, музыка Л.Квинт), «Радуюсь я» (слова и музыка О.Атаманова).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>Круг радости</w:t>
      </w:r>
    </w:p>
    <w:p w:rsidR="00847DF4" w:rsidRPr="00B2432D" w:rsidRDefault="00847DF4" w:rsidP="00B369AE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Сегодня на уроке мы будем говорить о ценности дружелюбного общения и о чувствах, которые испытывает человек в общении с другими людьми.</w:t>
      </w:r>
    </w:p>
    <w:p w:rsidR="00847DF4" w:rsidRPr="00F26F6F" w:rsidRDefault="00847DF4" w:rsidP="00F26F6F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67DB">
        <w:rPr>
          <w:rFonts w:ascii="Times New Roman" w:hAnsi="Times New Roman"/>
          <w:b/>
          <w:sz w:val="28"/>
          <w:szCs w:val="28"/>
        </w:rPr>
        <w:t>Чтение стихотворения.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2432D">
        <w:rPr>
          <w:rFonts w:ascii="Times New Roman" w:hAnsi="Times New Roman"/>
          <w:sz w:val="28"/>
          <w:szCs w:val="28"/>
        </w:rPr>
        <w:t>В.Коркина</w:t>
      </w:r>
    </w:p>
    <w:p w:rsidR="00847DF4" w:rsidRPr="00B2432D" w:rsidRDefault="00847DF4" w:rsidP="00F26F6F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>Я и солнышко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Солнышко ясное встало, 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>– Доброе утро!</w:t>
      </w:r>
      <w:r w:rsidRPr="00B2432D">
        <w:rPr>
          <w:rFonts w:ascii="Times New Roman" w:hAnsi="Times New Roman"/>
          <w:sz w:val="28"/>
          <w:szCs w:val="28"/>
        </w:rPr>
        <w:t xml:space="preserve"> –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Сказало.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– </w:t>
      </w:r>
      <w:r w:rsidRPr="00B2432D">
        <w:rPr>
          <w:rFonts w:ascii="Times New Roman" w:hAnsi="Times New Roman"/>
          <w:b/>
          <w:sz w:val="28"/>
          <w:szCs w:val="28"/>
        </w:rPr>
        <w:t xml:space="preserve">Доброе утро! </w:t>
      </w:r>
      <w:r w:rsidRPr="00B2432D">
        <w:rPr>
          <w:rFonts w:ascii="Times New Roman" w:hAnsi="Times New Roman"/>
          <w:sz w:val="28"/>
          <w:szCs w:val="28"/>
        </w:rPr>
        <w:t>–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Кричу я прохожим,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Веселым прохожим,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На утро похожим…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Но если проснешься –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А дождик в окно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Стучит да стучит,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И без солнца темно?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>– Доброе утро</w:t>
      </w:r>
      <w:r w:rsidRPr="00B2432D">
        <w:rPr>
          <w:rFonts w:ascii="Times New Roman" w:hAnsi="Times New Roman"/>
          <w:sz w:val="28"/>
          <w:szCs w:val="28"/>
        </w:rPr>
        <w:t>,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Друзья, все равно… </w:t>
      </w:r>
    </w:p>
    <w:p w:rsidR="00847DF4" w:rsidRPr="00B2432D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Придумано мудро:</w:t>
      </w:r>
    </w:p>
    <w:p w:rsidR="00847DF4" w:rsidRDefault="00847DF4" w:rsidP="00F26F6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>– Доброе утро!</w:t>
      </w:r>
    </w:p>
    <w:p w:rsidR="00847DF4" w:rsidRPr="00B2432D" w:rsidRDefault="00847DF4" w:rsidP="00B369AE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>Наедине с собой</w:t>
      </w:r>
    </w:p>
    <w:p w:rsidR="00847DF4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Ребята, давайте с вами закроем глаза и представим:</w:t>
      </w:r>
    </w:p>
    <w:p w:rsidR="00847DF4" w:rsidRPr="00B2432D" w:rsidRDefault="00847DF4" w:rsidP="00B369AE">
      <w:pPr>
        <w:pStyle w:val="21"/>
        <w:tabs>
          <w:tab w:val="left" w:pos="360"/>
        </w:tabs>
        <w:spacing w:after="0" w:line="240" w:lineRule="auto"/>
        <w:ind w:firstLine="0"/>
        <w:jc w:val="left"/>
        <w:rPr>
          <w:rFonts w:ascii="Times New Roman" w:hAnsi="Times New Roman" w:cs="Times New Roman"/>
          <w:i w:val="0"/>
          <w:szCs w:val="28"/>
          <w:lang w:val="ru-RU"/>
        </w:rPr>
      </w:pPr>
      <w:r w:rsidRPr="00B2432D">
        <w:rPr>
          <w:rFonts w:ascii="Times New Roman" w:hAnsi="Times New Roman" w:cs="Times New Roman"/>
          <w:i w:val="0"/>
          <w:szCs w:val="28"/>
          <w:lang w:val="ru-RU"/>
        </w:rPr>
        <w:t>–</w:t>
      </w:r>
      <w:r>
        <w:rPr>
          <w:rFonts w:ascii="Times New Roman" w:hAnsi="Times New Roman" w:cs="Times New Roman"/>
          <w:i w:val="0"/>
          <w:szCs w:val="28"/>
          <w:lang w:val="ru-RU"/>
        </w:rPr>
        <w:t xml:space="preserve"> Ч</w:t>
      </w:r>
      <w:r w:rsidRPr="00B2432D">
        <w:rPr>
          <w:rFonts w:ascii="Times New Roman" w:hAnsi="Times New Roman" w:cs="Times New Roman"/>
          <w:i w:val="0"/>
          <w:szCs w:val="28"/>
          <w:lang w:val="ru-RU"/>
        </w:rPr>
        <w:t>т</w:t>
      </w:r>
      <w:r>
        <w:rPr>
          <w:rFonts w:ascii="Times New Roman" w:hAnsi="Times New Roman" w:cs="Times New Roman"/>
          <w:i w:val="0"/>
          <w:szCs w:val="28"/>
          <w:lang w:val="ru-RU"/>
        </w:rPr>
        <w:t xml:space="preserve">о наступило утро. Вы </w:t>
      </w:r>
      <w:r w:rsidRPr="00B2432D">
        <w:rPr>
          <w:rFonts w:ascii="Times New Roman" w:hAnsi="Times New Roman" w:cs="Times New Roman"/>
          <w:i w:val="0"/>
          <w:szCs w:val="28"/>
          <w:lang w:val="ru-RU"/>
        </w:rPr>
        <w:t>проснулись, открыли глаза и увидели, как</w:t>
      </w:r>
      <w:r>
        <w:rPr>
          <w:rFonts w:ascii="Times New Roman" w:hAnsi="Times New Roman" w:cs="Times New Roman"/>
          <w:i w:val="0"/>
          <w:szCs w:val="28"/>
          <w:lang w:val="ru-RU"/>
        </w:rPr>
        <w:t xml:space="preserve"> сквозь окно проникает </w:t>
      </w:r>
      <w:r w:rsidRPr="00B2432D">
        <w:rPr>
          <w:rFonts w:ascii="Times New Roman" w:hAnsi="Times New Roman" w:cs="Times New Roman"/>
          <w:i w:val="0"/>
          <w:szCs w:val="28"/>
          <w:lang w:val="ru-RU"/>
        </w:rPr>
        <w:t xml:space="preserve"> солнечный лучик. </w:t>
      </w:r>
    </w:p>
    <w:p w:rsidR="00847DF4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солнечный лучик говорит вам:</w:t>
      </w:r>
    </w:p>
    <w:p w:rsidR="00847DF4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Доброе утро, мой дружок, 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Я пришел сказать, что солнце встало, </w:t>
      </w:r>
    </w:p>
    <w:p w:rsidR="00847DF4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приглашаю тебя на прогулку.</w:t>
      </w:r>
    </w:p>
    <w:p w:rsidR="00847DF4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вокруг проснулось и счастливо улыбается.</w:t>
      </w:r>
    </w:p>
    <w:p w:rsidR="00847DF4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Потян</w:t>
      </w:r>
      <w:r>
        <w:rPr>
          <w:rFonts w:ascii="Times New Roman" w:hAnsi="Times New Roman"/>
          <w:sz w:val="28"/>
          <w:szCs w:val="28"/>
        </w:rPr>
        <w:t>ись, улыбнись,</w:t>
      </w:r>
    </w:p>
    <w:p w:rsidR="00847DF4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скорее ты проснись.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Потянись руками ввысь, и быстрее улыбнись!» </w:t>
      </w:r>
    </w:p>
    <w:p w:rsidR="00847DF4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Почувствовали ли вы</w:t>
      </w:r>
      <w:r w:rsidRPr="00B2432D">
        <w:rPr>
          <w:rFonts w:ascii="Times New Roman" w:hAnsi="Times New Roman"/>
          <w:sz w:val="28"/>
          <w:szCs w:val="28"/>
        </w:rPr>
        <w:t xml:space="preserve"> тепло солнечного луча на своем лице. Улыбнитесь,</w:t>
      </w:r>
      <w:r>
        <w:rPr>
          <w:rFonts w:ascii="Times New Roman" w:hAnsi="Times New Roman"/>
          <w:sz w:val="28"/>
          <w:szCs w:val="28"/>
        </w:rPr>
        <w:t xml:space="preserve"> если это так.</w:t>
      </w:r>
    </w:p>
    <w:p w:rsidR="00847DF4" w:rsidRPr="00155A27" w:rsidRDefault="00847DF4" w:rsidP="00B369AE">
      <w:pPr>
        <w:tabs>
          <w:tab w:val="left" w:pos="0"/>
          <w:tab w:val="left" w:pos="360"/>
        </w:tabs>
        <w:spacing w:after="0" w:line="240" w:lineRule="auto"/>
        <w:ind w:firstLine="397"/>
        <w:rPr>
          <w:rFonts w:ascii="Times New Roman" w:hAnsi="Times New Roman"/>
          <w:b/>
          <w:sz w:val="28"/>
          <w:szCs w:val="28"/>
        </w:rPr>
      </w:pPr>
      <w:r w:rsidRPr="00155A27">
        <w:rPr>
          <w:rFonts w:ascii="Times New Roman" w:hAnsi="Times New Roman"/>
          <w:b/>
          <w:sz w:val="28"/>
          <w:szCs w:val="28"/>
        </w:rPr>
        <w:t>Цитата урока</w:t>
      </w:r>
    </w:p>
    <w:p w:rsidR="00847DF4" w:rsidRPr="00155A27" w:rsidRDefault="00847DF4" w:rsidP="00B369AE">
      <w:pPr>
        <w:tabs>
          <w:tab w:val="left" w:pos="36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155A27">
        <w:rPr>
          <w:rFonts w:ascii="Times New Roman" w:hAnsi="Times New Roman"/>
          <w:sz w:val="28"/>
          <w:szCs w:val="28"/>
        </w:rPr>
        <w:t>– «Радость – есть особая мудрость»,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155A27">
        <w:rPr>
          <w:rFonts w:ascii="Times New Roman" w:hAnsi="Times New Roman"/>
          <w:sz w:val="28"/>
          <w:szCs w:val="28"/>
        </w:rPr>
        <w:t xml:space="preserve">сли ты даришь другим людям радость, ты сам становишься счастливее.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155A27">
        <w:rPr>
          <w:rFonts w:ascii="Times New Roman" w:hAnsi="Times New Roman"/>
          <w:sz w:val="28"/>
          <w:szCs w:val="28"/>
        </w:rPr>
        <w:t>Николай Рерих, живописец, писатель, философ.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9AE">
        <w:rPr>
          <w:rFonts w:ascii="Times New Roman" w:hAnsi="Times New Roman"/>
          <w:sz w:val="28"/>
          <w:szCs w:val="28"/>
        </w:rPr>
        <w:t>- А как вы понимаете эти строки? (рассуждения детей)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B2432D">
        <w:rPr>
          <w:rFonts w:ascii="Times New Roman" w:hAnsi="Times New Roman"/>
          <w:b/>
          <w:sz w:val="28"/>
          <w:szCs w:val="28"/>
        </w:rPr>
        <w:t>Беседа</w:t>
      </w:r>
    </w:p>
    <w:p w:rsidR="00847DF4" w:rsidRPr="00B2432D" w:rsidRDefault="00847DF4" w:rsidP="00B369AE">
      <w:pPr>
        <w:numPr>
          <w:ilvl w:val="0"/>
          <w:numId w:val="1"/>
        </w:numPr>
        <w:tabs>
          <w:tab w:val="left" w:pos="766"/>
        </w:tabs>
        <w:spacing w:after="0" w:line="240" w:lineRule="auto"/>
        <w:ind w:left="766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Расскажите, кто вас будит по утрам? Какие слова вам хотелось бы услышать утром? </w:t>
      </w:r>
    </w:p>
    <w:p w:rsidR="00847DF4" w:rsidRPr="00B2432D" w:rsidRDefault="00847DF4" w:rsidP="00B369AE">
      <w:pPr>
        <w:numPr>
          <w:ilvl w:val="0"/>
          <w:numId w:val="1"/>
        </w:numPr>
        <w:tabs>
          <w:tab w:val="left" w:pos="766"/>
        </w:tabs>
        <w:spacing w:after="0" w:line="240" w:lineRule="auto"/>
        <w:ind w:left="766"/>
        <w:rPr>
          <w:rFonts w:ascii="Times New Roman" w:hAnsi="Times New Roman"/>
          <w:sz w:val="28"/>
          <w:szCs w:val="28"/>
          <w:lang w:val="en-US"/>
        </w:rPr>
      </w:pPr>
      <w:r w:rsidRPr="00B2432D">
        <w:rPr>
          <w:rFonts w:ascii="Times New Roman" w:hAnsi="Times New Roman"/>
          <w:sz w:val="28"/>
          <w:szCs w:val="28"/>
        </w:rPr>
        <w:t>Утреннее настроение не всегда бывает радостным. Как вы думаете, почему?</w:t>
      </w:r>
    </w:p>
    <w:p w:rsidR="00847DF4" w:rsidRPr="00B2432D" w:rsidRDefault="00847DF4" w:rsidP="00B369AE">
      <w:pPr>
        <w:tabs>
          <w:tab w:val="left" w:pos="54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(Ответы детей).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– Первые слова, которыми мы начинаем день, – это «доброе утро». Что мы хотим этим сказать? Просто </w:t>
      </w:r>
      <w:r>
        <w:rPr>
          <w:rFonts w:ascii="Times New Roman" w:hAnsi="Times New Roman"/>
          <w:sz w:val="28"/>
          <w:szCs w:val="28"/>
        </w:rPr>
        <w:t xml:space="preserve">пожелать доброго утра? </w:t>
      </w:r>
      <w:r w:rsidRPr="00B2432D">
        <w:rPr>
          <w:rFonts w:ascii="Times New Roman" w:hAnsi="Times New Roman"/>
          <w:sz w:val="28"/>
          <w:szCs w:val="28"/>
        </w:rPr>
        <w:t>А может быть, хотим, чтобы нынешним утром все были добрыми? Как вы думаете, ребята? Как можно выразить свое доброе отношение к другому человеку?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(Ответы детей).</w:t>
      </w:r>
    </w:p>
    <w:p w:rsidR="00847DF4" w:rsidRPr="00B2432D" w:rsidRDefault="00847DF4" w:rsidP="00B369AE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Слова «здравствуйте», </w:t>
      </w:r>
      <w:r w:rsidRPr="00B2432D">
        <w:rPr>
          <w:rFonts w:ascii="Times New Roman" w:hAnsi="Times New Roman"/>
          <w:sz w:val="28"/>
          <w:szCs w:val="28"/>
          <w:lang w:val="kk-KZ"/>
        </w:rPr>
        <w:t xml:space="preserve">«сәлеметсіз бе», </w:t>
      </w:r>
      <w:r w:rsidRPr="00B2432D">
        <w:rPr>
          <w:rFonts w:ascii="Times New Roman" w:hAnsi="Times New Roman"/>
          <w:sz w:val="28"/>
          <w:szCs w:val="28"/>
        </w:rPr>
        <w:t xml:space="preserve">«привет», </w:t>
      </w:r>
      <w:r w:rsidRPr="00B2432D">
        <w:rPr>
          <w:rFonts w:ascii="Times New Roman" w:hAnsi="Times New Roman"/>
          <w:sz w:val="28"/>
          <w:szCs w:val="28"/>
          <w:lang w:val="kk-KZ"/>
        </w:rPr>
        <w:t xml:space="preserve">«сәлем», </w:t>
      </w:r>
      <w:r w:rsidRPr="00B2432D">
        <w:rPr>
          <w:rFonts w:ascii="Times New Roman" w:hAnsi="Times New Roman"/>
          <w:sz w:val="28"/>
          <w:szCs w:val="28"/>
        </w:rPr>
        <w:t xml:space="preserve">«доброе утро», </w:t>
      </w:r>
      <w:r w:rsidRPr="00B2432D">
        <w:rPr>
          <w:rFonts w:ascii="Times New Roman" w:hAnsi="Times New Roman"/>
          <w:sz w:val="28"/>
          <w:szCs w:val="28"/>
          <w:lang w:val="kk-KZ"/>
        </w:rPr>
        <w:t xml:space="preserve">«қайырлы таң», </w:t>
      </w:r>
      <w:r w:rsidRPr="00B2432D">
        <w:rPr>
          <w:rFonts w:ascii="Times New Roman" w:hAnsi="Times New Roman"/>
          <w:sz w:val="28"/>
          <w:szCs w:val="28"/>
        </w:rPr>
        <w:t>«добрый день»</w:t>
      </w:r>
      <w:r w:rsidRPr="00B2432D">
        <w:rPr>
          <w:rFonts w:ascii="Times New Roman" w:hAnsi="Times New Roman"/>
          <w:sz w:val="28"/>
          <w:szCs w:val="28"/>
          <w:lang w:val="kk-KZ"/>
        </w:rPr>
        <w:t xml:space="preserve">, «қайырлы күн» </w:t>
      </w:r>
      <w:r w:rsidRPr="00B2432D">
        <w:rPr>
          <w:rFonts w:ascii="Times New Roman" w:hAnsi="Times New Roman"/>
          <w:sz w:val="28"/>
          <w:szCs w:val="28"/>
        </w:rPr>
        <w:t>–  это слова приветствия.</w:t>
      </w:r>
    </w:p>
    <w:p w:rsidR="00847DF4" w:rsidRPr="00B2432D" w:rsidRDefault="00847DF4" w:rsidP="00B369AE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– Приветствие – это обращение к кому-либо с добрым пожеланием.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2432D">
        <w:rPr>
          <w:rFonts w:ascii="Times New Roman" w:hAnsi="Times New Roman"/>
          <w:sz w:val="28"/>
          <w:szCs w:val="28"/>
        </w:rPr>
        <w:t>Общение – это умение вести интересную беседу, понимать собеседника, проявляя такие качества, как чуткость, доброжелательность, доброта и отзывчивость.</w:t>
      </w:r>
    </w:p>
    <w:p w:rsidR="00847DF4" w:rsidRPr="00B2432D" w:rsidRDefault="00847DF4" w:rsidP="00B369AE">
      <w:pPr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B2432D">
        <w:rPr>
          <w:rFonts w:ascii="Times New Roman" w:hAnsi="Times New Roman"/>
          <w:sz w:val="28"/>
          <w:szCs w:val="28"/>
        </w:rPr>
        <w:t>Какие еще слова приветствия вы знаете? (Ответы детей).</w:t>
      </w:r>
    </w:p>
    <w:p w:rsidR="00847DF4" w:rsidRPr="00067A64" w:rsidRDefault="00847DF4" w:rsidP="00B369AE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666B1">
        <w:rPr>
          <w:rFonts w:ascii="Times New Roman" w:hAnsi="Times New Roman"/>
          <w:sz w:val="28"/>
          <w:szCs w:val="28"/>
        </w:rPr>
        <w:t>Давайте поздороваемся, друг с другом так, как это делают жители разных стран – настоящих и придуманных. </w:t>
      </w:r>
      <w:r w:rsidRPr="00D666B1">
        <w:rPr>
          <w:rFonts w:ascii="Times New Roman" w:hAnsi="Times New Roman"/>
          <w:sz w:val="28"/>
          <w:szCs w:val="28"/>
        </w:rPr>
        <w:br/>
        <w:t xml:space="preserve">1. В знак приветствия арабы скрещивают руки на </w:t>
      </w:r>
      <w:r>
        <w:rPr>
          <w:rFonts w:ascii="Times New Roman" w:hAnsi="Times New Roman"/>
          <w:sz w:val="28"/>
          <w:szCs w:val="28"/>
        </w:rPr>
        <w:t>груди.</w:t>
      </w:r>
      <w:r w:rsidRPr="00D666B1">
        <w:rPr>
          <w:rFonts w:ascii="Times New Roman" w:hAnsi="Times New Roman"/>
          <w:sz w:val="28"/>
          <w:szCs w:val="28"/>
        </w:rPr>
        <w:br/>
        <w:t>2. Туркмены прячут руки в длинные рукава. </w:t>
      </w:r>
      <w:r w:rsidRPr="00D666B1">
        <w:rPr>
          <w:rFonts w:ascii="Times New Roman" w:hAnsi="Times New Roman"/>
          <w:sz w:val="28"/>
          <w:szCs w:val="28"/>
        </w:rPr>
        <w:br/>
        <w:t>3. Китайцы кланяются с вытянутыми вдоль тела руками. </w:t>
      </w:r>
      <w:r w:rsidRPr="00D666B1">
        <w:rPr>
          <w:rFonts w:ascii="Times New Roman" w:hAnsi="Times New Roman"/>
          <w:sz w:val="28"/>
          <w:szCs w:val="28"/>
        </w:rPr>
        <w:br/>
        <w:t>4. Таджики складывают обе руки чуть ниже груди, немного подходят к приветствуемому и говорят: «Ассаламалейкум» и протягивают обе руки. </w:t>
      </w:r>
      <w:r w:rsidRPr="00D666B1">
        <w:rPr>
          <w:rFonts w:ascii="Times New Roman" w:hAnsi="Times New Roman"/>
          <w:sz w:val="28"/>
          <w:szCs w:val="28"/>
        </w:rPr>
        <w:br/>
        <w:t>5. Индийские племена при виде незнакомого человека сидят на корточках до тех пор, пока тот не приблизится и не заметит этой миролюбивой позы. </w:t>
      </w:r>
      <w:r w:rsidRPr="00D666B1">
        <w:rPr>
          <w:rFonts w:ascii="Times New Roman" w:hAnsi="Times New Roman"/>
          <w:sz w:val="28"/>
          <w:szCs w:val="28"/>
        </w:rPr>
        <w:br/>
        <w:t>6. Тибетцы, здороваясь снимают головной убор правой рукой, левую руку закладывают за ухо и еще высовывают язык. </w:t>
      </w:r>
      <w:r w:rsidRPr="00D666B1">
        <w:rPr>
          <w:rFonts w:ascii="Times New Roman" w:hAnsi="Times New Roman"/>
          <w:sz w:val="28"/>
          <w:szCs w:val="28"/>
        </w:rPr>
        <w:br/>
        <w:t>7. Молодой американец приветствует приятеля хлопая его по спине. </w:t>
      </w:r>
      <w:r w:rsidRPr="00D666B1">
        <w:rPr>
          <w:rFonts w:ascii="Times New Roman" w:hAnsi="Times New Roman"/>
          <w:sz w:val="28"/>
          <w:szCs w:val="28"/>
        </w:rPr>
        <w:br/>
        <w:t>8. Латиноамериканцы обнимаются. </w:t>
      </w:r>
      <w:r w:rsidRPr="00D666B1">
        <w:rPr>
          <w:rFonts w:ascii="Times New Roman" w:hAnsi="Times New Roman"/>
          <w:sz w:val="28"/>
          <w:szCs w:val="28"/>
        </w:rPr>
        <w:br/>
        <w:t>9. Самоанцы обнюхивают друг друга. </w:t>
      </w:r>
      <w:r w:rsidRPr="00D666B1">
        <w:rPr>
          <w:rFonts w:ascii="Times New Roman" w:hAnsi="Times New Roman"/>
          <w:sz w:val="28"/>
          <w:szCs w:val="28"/>
        </w:rPr>
        <w:br/>
        <w:t>10. Индийцы складываю ладони лодочкой и склоняют голову. </w:t>
      </w:r>
      <w:r w:rsidRPr="00D666B1">
        <w:rPr>
          <w:rFonts w:ascii="Times New Roman" w:hAnsi="Times New Roman"/>
          <w:sz w:val="28"/>
          <w:szCs w:val="28"/>
        </w:rPr>
        <w:br/>
        <w:t>11. Японцы предпочитают поклоны. </w:t>
      </w:r>
      <w:r w:rsidRPr="00D666B1">
        <w:rPr>
          <w:rFonts w:ascii="Times New Roman" w:hAnsi="Times New Roman"/>
          <w:sz w:val="28"/>
          <w:szCs w:val="28"/>
        </w:rPr>
        <w:br/>
        <w:t>12. Жители племени Мумба Юмба говорят «У» раздвигая при этом руки. </w:t>
      </w:r>
      <w:r w:rsidRPr="00D666B1">
        <w:rPr>
          <w:rFonts w:ascii="Times New Roman" w:hAnsi="Times New Roman"/>
          <w:sz w:val="28"/>
          <w:szCs w:val="28"/>
        </w:rPr>
        <w:br/>
        <w:t>13. Маленькие дети закрывают лицо руками, а потом, выглядывая, говорят «КУ-КУ» </w:t>
      </w:r>
      <w:r w:rsidRPr="00D666B1">
        <w:rPr>
          <w:rFonts w:ascii="Times New Roman" w:hAnsi="Times New Roman"/>
          <w:sz w:val="28"/>
          <w:szCs w:val="28"/>
        </w:rPr>
        <w:br/>
        <w:t>14. Великосветские дамы приседали в глубоком реверансе. </w:t>
      </w:r>
      <w:r w:rsidRPr="00D666B1">
        <w:rPr>
          <w:rFonts w:ascii="Times New Roman" w:hAnsi="Times New Roman"/>
          <w:sz w:val="28"/>
          <w:szCs w:val="28"/>
        </w:rPr>
        <w:br/>
        <w:t>15. Близкие друзья говорят «Привет» и весело машут руками. </w:t>
      </w:r>
      <w:r w:rsidRPr="00D666B1">
        <w:rPr>
          <w:rFonts w:ascii="Times New Roman" w:hAnsi="Times New Roman"/>
          <w:sz w:val="28"/>
          <w:szCs w:val="28"/>
        </w:rPr>
        <w:br/>
        <w:t>16. А в нашей Республике Казахстан учителя приветствуют детей на уроке словом «Сәлеметсізбе».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67A64">
        <w:rPr>
          <w:rFonts w:ascii="Times New Roman" w:hAnsi="Times New Roman"/>
          <w:b/>
          <w:sz w:val="28"/>
          <w:szCs w:val="28"/>
        </w:rPr>
        <w:t>Поиграем. Работа в группах.</w:t>
      </w:r>
    </w:p>
    <w:p w:rsidR="00847DF4" w:rsidRDefault="00847DF4" w:rsidP="00B369AE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на ваших столах лежат слова - приветствия, которые нужно собрать. Я предлагаю вам разделиться на три группы.                                                                                        1-я группа.</w:t>
      </w:r>
    </w:p>
    <w:p w:rsidR="00847DF4" w:rsidRDefault="00847DF4" w:rsidP="00B369AE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Те, у кого есть родной братик.</w:t>
      </w:r>
    </w:p>
    <w:p w:rsidR="00847DF4" w:rsidRDefault="00847DF4" w:rsidP="00B369AE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2-я группа.</w:t>
      </w:r>
    </w:p>
    <w:p w:rsidR="00847DF4" w:rsidRDefault="00847DF4" w:rsidP="00B369AE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Те, у кого есть сестрёнка.</w:t>
      </w:r>
    </w:p>
    <w:p w:rsidR="00847DF4" w:rsidRDefault="00847DF4" w:rsidP="00B369AE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3-я группа</w:t>
      </w:r>
    </w:p>
    <w:p w:rsidR="00847DF4" w:rsidRDefault="00847DF4" w:rsidP="00B369AE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Те, кто в семье один.</w:t>
      </w:r>
    </w:p>
    <w:p w:rsidR="00847DF4" w:rsidRPr="00D666B1" w:rsidRDefault="00847DF4" w:rsidP="00B369AE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</w:t>
      </w:r>
      <w:r w:rsidRPr="00D666B1">
        <w:rPr>
          <w:rFonts w:ascii="Times New Roman" w:hAnsi="Times New Roman"/>
          <w:sz w:val="28"/>
          <w:szCs w:val="28"/>
        </w:rPr>
        <w:t xml:space="preserve">дравствуйте», «привет», «доброе утро», «добрый день», «добрый вечер», «рад тебя видеть», «добро пожаловать», «как поживаете», «салют». </w:t>
      </w:r>
    </w:p>
    <w:p w:rsidR="00847DF4" w:rsidRPr="005967DB" w:rsidRDefault="00847DF4" w:rsidP="00F26F6F">
      <w:pPr>
        <w:tabs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немного отдохнём и снова поздороваемся разными способами, встанем в круг.</w:t>
      </w:r>
    </w:p>
    <w:p w:rsidR="00847DF4" w:rsidRPr="00B2432D" w:rsidRDefault="00847DF4" w:rsidP="00F26F6F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Здравствуйте, все, кто к нам пришел сегодня! (развели руки в стороны)</w:t>
      </w:r>
    </w:p>
    <w:p w:rsidR="00847DF4" w:rsidRPr="00B2432D" w:rsidRDefault="00847DF4" w:rsidP="00F26F6F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Здравствуйте, все, кто верит доброте! (</w:t>
      </w:r>
      <w:r>
        <w:rPr>
          <w:rFonts w:ascii="Times New Roman" w:hAnsi="Times New Roman"/>
          <w:sz w:val="28"/>
          <w:szCs w:val="28"/>
        </w:rPr>
        <w:t>поздоровались за</w:t>
      </w:r>
      <w:r w:rsidRPr="00B2432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432D">
        <w:rPr>
          <w:rFonts w:ascii="Times New Roman" w:hAnsi="Times New Roman"/>
          <w:sz w:val="28"/>
          <w:szCs w:val="28"/>
        </w:rPr>
        <w:t>руки с соседом справа)</w:t>
      </w:r>
    </w:p>
    <w:p w:rsidR="00847DF4" w:rsidRPr="00B2432D" w:rsidRDefault="00847DF4" w:rsidP="00F26F6F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Здравствуйте, все, кто не жалея сил, (поздоровались за руки с соседом слева)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432D">
        <w:rPr>
          <w:rFonts w:ascii="Times New Roman" w:hAnsi="Times New Roman"/>
          <w:sz w:val="28"/>
          <w:szCs w:val="28"/>
        </w:rPr>
        <w:t>Делится счастьем своим.</w:t>
      </w:r>
    </w:p>
    <w:p w:rsidR="00847DF4" w:rsidRPr="00B2432D" w:rsidRDefault="00847DF4" w:rsidP="00F26F6F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Рады мы всем, кто к нам пришел сегодня, (развели руки в стороны)</w:t>
      </w:r>
    </w:p>
    <w:p w:rsidR="00847DF4" w:rsidRPr="00B2432D" w:rsidRDefault="00847DF4" w:rsidP="00F26F6F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Рады мы всем, кто верит доброте,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432D">
        <w:rPr>
          <w:rFonts w:ascii="Times New Roman" w:hAnsi="Times New Roman"/>
          <w:sz w:val="28"/>
          <w:szCs w:val="28"/>
        </w:rPr>
        <w:t xml:space="preserve">(взялись за руки, </w:t>
      </w:r>
      <w:r w:rsidRPr="00B2432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432D">
        <w:rPr>
          <w:rFonts w:ascii="Times New Roman" w:hAnsi="Times New Roman"/>
          <w:sz w:val="28"/>
          <w:szCs w:val="28"/>
        </w:rPr>
        <w:t>покачиваясь в такт мелодии)</w:t>
      </w:r>
    </w:p>
    <w:p w:rsidR="00847DF4" w:rsidRPr="005967DB" w:rsidRDefault="00847DF4" w:rsidP="00F26F6F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Рады мы всем, кто, не жалея сил. </w:t>
      </w:r>
      <w:r w:rsidRPr="00B2432D">
        <w:rPr>
          <w:rFonts w:ascii="Times New Roman" w:hAnsi="Times New Roman"/>
          <w:sz w:val="28"/>
          <w:szCs w:val="28"/>
        </w:rPr>
        <w:t>Делится счастьем своим.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 xml:space="preserve">Беседа </w:t>
      </w:r>
    </w:p>
    <w:p w:rsidR="00847DF4" w:rsidRPr="00B2432D" w:rsidRDefault="00847DF4" w:rsidP="00B369AE">
      <w:pPr>
        <w:numPr>
          <w:ilvl w:val="0"/>
          <w:numId w:val="3"/>
        </w:num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Что помогает создавать хорошее настроение?</w:t>
      </w:r>
    </w:p>
    <w:p w:rsidR="00847DF4" w:rsidRPr="00B2432D" w:rsidRDefault="00847DF4" w:rsidP="00B369AE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(Ответы детей).</w:t>
      </w:r>
    </w:p>
    <w:p w:rsidR="00847DF4" w:rsidRDefault="00847DF4" w:rsidP="00B369AE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– Вы правы, доброжелательность, уважение друг к другу помогают создавать </w:t>
      </w:r>
    </w:p>
    <w:p w:rsidR="00847DF4" w:rsidRDefault="00847DF4" w:rsidP="00B369AE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хорошее настроение.</w:t>
      </w:r>
    </w:p>
    <w:p w:rsidR="00847DF4" w:rsidRDefault="00847DF4" w:rsidP="00B369AE">
      <w:pPr>
        <w:tabs>
          <w:tab w:val="left" w:pos="36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Цитата урока:</w:t>
      </w:r>
    </w:p>
    <w:p w:rsidR="00847DF4" w:rsidRPr="00155A27" w:rsidRDefault="00847DF4" w:rsidP="00B369AE">
      <w:pPr>
        <w:tabs>
          <w:tab w:val="left" w:pos="36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155A27">
        <w:rPr>
          <w:rFonts w:ascii="Times New Roman" w:hAnsi="Times New Roman"/>
          <w:sz w:val="28"/>
          <w:szCs w:val="28"/>
        </w:rPr>
        <w:t>Если вы хотите, чтобы жизнь улыбалась вам,</w:t>
      </w:r>
    </w:p>
    <w:p w:rsidR="00847DF4" w:rsidRPr="00155A27" w:rsidRDefault="00847DF4" w:rsidP="00B369AE">
      <w:pPr>
        <w:tabs>
          <w:tab w:val="left" w:pos="36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155A27">
        <w:rPr>
          <w:rFonts w:ascii="Times New Roman" w:hAnsi="Times New Roman"/>
          <w:sz w:val="28"/>
          <w:szCs w:val="28"/>
        </w:rPr>
        <w:t>подарите ей сначала свое хорошее настроение.</w:t>
      </w:r>
    </w:p>
    <w:p w:rsidR="00847DF4" w:rsidRPr="00155A27" w:rsidRDefault="00847DF4" w:rsidP="00B369AE">
      <w:pPr>
        <w:tabs>
          <w:tab w:val="left" w:pos="36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155A27">
        <w:rPr>
          <w:rFonts w:ascii="Times New Roman" w:hAnsi="Times New Roman"/>
          <w:sz w:val="28"/>
          <w:szCs w:val="28"/>
        </w:rPr>
        <w:t>Бенедикт Спиноза, голландский философ.</w:t>
      </w:r>
    </w:p>
    <w:p w:rsidR="00847DF4" w:rsidRPr="00F26F6F" w:rsidRDefault="00847DF4" w:rsidP="00F26F6F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9AE">
        <w:rPr>
          <w:rFonts w:ascii="Times New Roman" w:hAnsi="Times New Roman"/>
          <w:b/>
          <w:sz w:val="28"/>
          <w:szCs w:val="28"/>
        </w:rPr>
        <w:t>Почитаем.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432D">
        <w:rPr>
          <w:rFonts w:ascii="Times New Roman" w:hAnsi="Times New Roman"/>
          <w:sz w:val="28"/>
          <w:szCs w:val="28"/>
        </w:rPr>
        <w:t>О.А.Соколова</w:t>
      </w:r>
    </w:p>
    <w:p w:rsidR="00847DF4" w:rsidRPr="00B2432D" w:rsidRDefault="00847DF4" w:rsidP="00B369AE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>А с вами такое бывает?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В теплое летнее утро Сережа вышел во двор на прогулку. У него было прекрасное настроение, но он еще не решил, чем ему заняться.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Вдруг он увидел, как из другого подъезда вышел знакомый мальчик. Сережа очень обрадовался и побежал к нему навстречу. «Вот здорово, – подумал он, – теперь будет с кем поиграть!»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Здравствуй, Коля, – поздоровался Сережа с мальчиком.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Коля молчал и смотрел безразлично по сторонам.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Ты что не здороваешься? – спросил Сережа.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А что? – ответил Коля.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Ничего, просто принято отвечать, когда с тобой здороваются.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– Ну… 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– Что ну?.. 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Ничего.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Может, поиграем во что-нибудь?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Во что?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– Не знаю… 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молчали. </w:t>
      </w:r>
      <w:r w:rsidRPr="00B2432D">
        <w:rPr>
          <w:rFonts w:ascii="Times New Roman" w:hAnsi="Times New Roman"/>
          <w:sz w:val="28"/>
          <w:szCs w:val="28"/>
        </w:rPr>
        <w:t>У Сережи испортилось настроение. Он сказал: «До свидания» – и, не услышав ответа, повернулся и тихо побрел к площадке. Прошло еще немного времени, и Сергей пошел домой. Дверь открыла бабушка. Увидев расстроенное лицо</w:t>
      </w:r>
      <w:r w:rsidRPr="00B2432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2432D">
        <w:rPr>
          <w:rFonts w:ascii="Times New Roman" w:hAnsi="Times New Roman"/>
          <w:sz w:val="28"/>
          <w:szCs w:val="28"/>
        </w:rPr>
        <w:t>внука, она спросила: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Сережа, что с тобой?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Ничего, – ответил внук.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А почему ты так быстро вернулся?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Сережа рассказал бабушке, как он встретил Колю, который не захотел с ним разговаривать и даже не ответил на приветствие. Бабушка обняла внука и сказала: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Сережа, надо уметь прощать. Бывает так, что люди не понимают, что обижают других.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Я тоже в следующий раз не буду с ним разговаривать! Как он со мной, так и я с ним, – сердился Сергей.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Ну, этого я от тебя не ожидала. Так поступают только невоспитанные дети. Запомни: никогда не повторяй действия тех людей, кто по отношению к тебе вел себя невежливо. В таком случае ты сам становишься грубым, невоспитанным человеком. И потом, если Коля умный мальчик, он сам поймет, что грубостью можно оттолкнуть от себя всех друзей.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В дверь позвонили. Сергей открыл дверь и увидел на пороге Колю. Он с опущенной головой стоял перед Сережей и тихим голосом говорил: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Прости, Сергей, я… знаешь… Ну, как тебе объяснить… – и замолчал. Сережа взял его за руку и, сказав: «Привет, рад тебя видеть», крикнул бабушке: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– Бабуля! Ко мне друг пришел, мы будем вместе играть.</w:t>
      </w:r>
    </w:p>
    <w:p w:rsidR="00847DF4" w:rsidRPr="00B2432D" w:rsidRDefault="00847DF4" w:rsidP="00B369AE">
      <w:pPr>
        <w:numPr>
          <w:ilvl w:val="0"/>
          <w:numId w:val="5"/>
        </w:numPr>
        <w:tabs>
          <w:tab w:val="left" w:pos="766"/>
        </w:tabs>
        <w:spacing w:after="0" w:line="240" w:lineRule="auto"/>
        <w:ind w:left="766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 Какой совет дала бабушка Сереже?</w:t>
      </w:r>
    </w:p>
    <w:p w:rsidR="00847DF4" w:rsidRPr="00B2432D" w:rsidRDefault="00847DF4" w:rsidP="00B369AE">
      <w:pPr>
        <w:numPr>
          <w:ilvl w:val="0"/>
          <w:numId w:val="5"/>
        </w:numPr>
        <w:tabs>
          <w:tab w:val="left" w:pos="766"/>
        </w:tabs>
        <w:spacing w:after="0" w:line="240" w:lineRule="auto"/>
        <w:ind w:left="766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 xml:space="preserve"> Что вы поняли, услышав эту историю?</w:t>
      </w:r>
    </w:p>
    <w:p w:rsidR="00847DF4" w:rsidRPr="00B2432D" w:rsidRDefault="00847DF4" w:rsidP="00B369AE">
      <w:pPr>
        <w:numPr>
          <w:ilvl w:val="0"/>
          <w:numId w:val="5"/>
        </w:numPr>
        <w:tabs>
          <w:tab w:val="left" w:pos="766"/>
        </w:tabs>
        <w:spacing w:after="0" w:line="240" w:lineRule="auto"/>
        <w:ind w:left="766"/>
        <w:rPr>
          <w:rFonts w:ascii="Times New Roman" w:hAnsi="Times New Roman"/>
          <w:sz w:val="28"/>
          <w:szCs w:val="28"/>
          <w:lang w:val="en-US"/>
        </w:rPr>
      </w:pPr>
      <w:r w:rsidRPr="00B2432D">
        <w:rPr>
          <w:rFonts w:ascii="Times New Roman" w:hAnsi="Times New Roman"/>
          <w:sz w:val="28"/>
          <w:szCs w:val="28"/>
        </w:rPr>
        <w:t xml:space="preserve"> Почему важно уметь прощать?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(Ответы детей).</w:t>
      </w:r>
    </w:p>
    <w:p w:rsidR="00847DF4" w:rsidRPr="00B2432D" w:rsidRDefault="00847DF4" w:rsidP="00B369AE">
      <w:pPr>
        <w:pStyle w:val="Heading2"/>
        <w:numPr>
          <w:ilvl w:val="1"/>
          <w:numId w:val="6"/>
        </w:numPr>
        <w:tabs>
          <w:tab w:val="left" w:pos="0"/>
          <w:tab w:val="left" w:pos="360"/>
        </w:tabs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</w:t>
      </w:r>
      <w:r>
        <w:rPr>
          <w:rFonts w:ascii="Times New Roman" w:hAnsi="Times New Roman" w:cs="Times New Roman"/>
          <w:lang w:val="ru-RU"/>
        </w:rPr>
        <w:t>Школа вежливости</w:t>
      </w:r>
      <w:r w:rsidRPr="00B2432D">
        <w:rPr>
          <w:rFonts w:ascii="Times New Roman" w:hAnsi="Times New Roman" w:cs="Times New Roman"/>
        </w:rPr>
        <w:t>»</w:t>
      </w:r>
    </w:p>
    <w:p w:rsidR="00847DF4" w:rsidRPr="00B2432D" w:rsidRDefault="00847DF4" w:rsidP="00B369AE">
      <w:pPr>
        <w:pStyle w:val="BodyTextIndent"/>
        <w:tabs>
          <w:tab w:val="left" w:pos="360"/>
        </w:tabs>
        <w:spacing w:after="0" w:line="240" w:lineRule="auto"/>
        <w:ind w:firstLine="0"/>
        <w:jc w:val="left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Раздать детям карточки со словами</w:t>
      </w:r>
      <w:r w:rsidRPr="00B2432D">
        <w:rPr>
          <w:rFonts w:ascii="Times New Roman" w:hAnsi="Times New Roman" w:cs="Times New Roman"/>
          <w:szCs w:val="28"/>
          <w:lang w:val="ru-RU"/>
        </w:rPr>
        <w:t>: «здравствуйте», «простите, пожалуйста», «будьте любезны», «очень приятно», «очень рад», «всего вам доброго</w:t>
      </w:r>
      <w:r>
        <w:rPr>
          <w:rFonts w:ascii="Times New Roman" w:hAnsi="Times New Roman" w:cs="Times New Roman"/>
          <w:szCs w:val="28"/>
          <w:lang w:val="ru-RU"/>
        </w:rPr>
        <w:t>», «спасибо», «пожалуйста»</w:t>
      </w:r>
      <w:r w:rsidRPr="00B2432D">
        <w:rPr>
          <w:rFonts w:ascii="Times New Roman" w:hAnsi="Times New Roman" w:cs="Times New Roman"/>
          <w:szCs w:val="28"/>
          <w:lang w:val="ru-RU"/>
        </w:rPr>
        <w:t>.</w:t>
      </w:r>
      <w:r>
        <w:rPr>
          <w:rFonts w:ascii="Times New Roman" w:hAnsi="Times New Roman" w:cs="Times New Roman"/>
          <w:szCs w:val="28"/>
          <w:lang w:val="ru-RU"/>
        </w:rPr>
        <w:t xml:space="preserve">                                                                                              </w:t>
      </w:r>
      <w:r w:rsidRPr="00B2432D">
        <w:rPr>
          <w:rFonts w:ascii="Times New Roman" w:hAnsi="Times New Roman" w:cs="Times New Roman"/>
          <w:szCs w:val="28"/>
          <w:lang w:val="ru-RU"/>
        </w:rPr>
        <w:t xml:space="preserve"> Каждый ученик должен придумать предложение с вежливыми словами.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B2432D">
        <w:rPr>
          <w:rFonts w:ascii="Times New Roman" w:eastAsia="Arial Unicode MS" w:hAnsi="Times New Roman"/>
          <w:b/>
          <w:sz w:val="28"/>
          <w:szCs w:val="28"/>
        </w:rPr>
        <w:t>Игра «Попугай»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Показать детям </w:t>
      </w:r>
      <w:r w:rsidRPr="00B2432D">
        <w:rPr>
          <w:rFonts w:ascii="Times New Roman" w:eastAsia="Arial Unicode MS" w:hAnsi="Times New Roman"/>
          <w:sz w:val="28"/>
          <w:szCs w:val="28"/>
        </w:rPr>
        <w:t>изображены лица людей в разных эмоциональных состояниях (радость, грусть, удивление, обида, спокойствие, гнев, страх, восторг и т</w:t>
      </w:r>
      <w:r>
        <w:rPr>
          <w:rFonts w:ascii="Times New Roman" w:eastAsia="Arial Unicode MS" w:hAnsi="Times New Roman"/>
          <w:sz w:val="28"/>
          <w:szCs w:val="28"/>
        </w:rPr>
        <w:t xml:space="preserve">.д.). Дети пытаются </w:t>
      </w:r>
      <w:r w:rsidRPr="00B2432D">
        <w:rPr>
          <w:rFonts w:ascii="Times New Roman" w:eastAsia="Arial Unicode MS" w:hAnsi="Times New Roman"/>
          <w:sz w:val="28"/>
          <w:szCs w:val="28"/>
        </w:rPr>
        <w:t xml:space="preserve"> изобразить</w:t>
      </w:r>
      <w:r>
        <w:rPr>
          <w:rFonts w:ascii="Times New Roman" w:eastAsia="Arial Unicode MS" w:hAnsi="Times New Roman"/>
          <w:sz w:val="28"/>
          <w:szCs w:val="28"/>
        </w:rPr>
        <w:t xml:space="preserve"> эмоциональное состояние</w:t>
      </w:r>
      <w:r w:rsidRPr="00B2432D">
        <w:rPr>
          <w:rFonts w:ascii="Times New Roman" w:eastAsia="Arial Unicode MS" w:hAnsi="Times New Roman"/>
          <w:sz w:val="28"/>
          <w:szCs w:val="28"/>
        </w:rPr>
        <w:t>.</w:t>
      </w:r>
    </w:p>
    <w:p w:rsidR="00847DF4" w:rsidRPr="00B2432D" w:rsidRDefault="00847DF4" w:rsidP="00B369A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eastAsia="Arial Unicode MS" w:hAnsi="Times New Roman"/>
          <w:sz w:val="28"/>
          <w:szCs w:val="28"/>
        </w:rPr>
      </w:pPr>
      <w:r w:rsidRPr="00B2432D">
        <w:rPr>
          <w:rFonts w:ascii="Times New Roman" w:eastAsia="Arial Unicode MS" w:hAnsi="Times New Roman"/>
          <w:sz w:val="28"/>
          <w:szCs w:val="28"/>
        </w:rPr>
        <w:t xml:space="preserve">Какое эмоциональное состояние вам труднее показать? </w:t>
      </w:r>
    </w:p>
    <w:p w:rsidR="00847DF4" w:rsidRPr="00D666B1" w:rsidRDefault="00847DF4" w:rsidP="00B369A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eastAsia="Arial Unicode MS" w:hAnsi="Times New Roman"/>
          <w:sz w:val="28"/>
          <w:szCs w:val="28"/>
          <w:lang w:val="en-US"/>
        </w:rPr>
      </w:pPr>
      <w:r w:rsidRPr="00B2432D">
        <w:rPr>
          <w:rFonts w:ascii="Times New Roman" w:eastAsia="Arial Unicode MS" w:hAnsi="Times New Roman"/>
          <w:sz w:val="28"/>
          <w:szCs w:val="28"/>
        </w:rPr>
        <w:t>Какое чувство вам легче всего изобразить? Почему?</w:t>
      </w:r>
    </w:p>
    <w:p w:rsidR="00847DF4" w:rsidRPr="00B2432D" w:rsidRDefault="00847DF4" w:rsidP="00B369A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Вспомните, что говорят люди при встрече друг другу?</w:t>
      </w:r>
    </w:p>
    <w:p w:rsidR="00847DF4" w:rsidRPr="00B2432D" w:rsidRDefault="00847DF4" w:rsidP="00B369AE">
      <w:pPr>
        <w:tabs>
          <w:tab w:val="left" w:pos="360"/>
          <w:tab w:val="left" w:pos="54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(Ответы детей).</w:t>
      </w:r>
    </w:p>
    <w:p w:rsidR="00847DF4" w:rsidRPr="00B369AE" w:rsidRDefault="00847DF4" w:rsidP="00B369AE">
      <w:pPr>
        <w:pStyle w:val="Heading2"/>
        <w:numPr>
          <w:ilvl w:val="1"/>
          <w:numId w:val="6"/>
        </w:numPr>
        <w:tabs>
          <w:tab w:val="left" w:pos="0"/>
          <w:tab w:val="left" w:pos="360"/>
        </w:tabs>
        <w:spacing w:before="0" w:line="240" w:lineRule="auto"/>
        <w:ind w:left="0" w:firstLine="0"/>
        <w:rPr>
          <w:rFonts w:ascii="Times New Roman" w:hAnsi="Times New Roman" w:cs="Times New Roman"/>
          <w:b/>
          <w:lang w:val="ru-RU"/>
        </w:rPr>
      </w:pPr>
      <w:r w:rsidRPr="00B369AE">
        <w:rPr>
          <w:rFonts w:ascii="Times New Roman" w:hAnsi="Times New Roman" w:cs="Times New Roman"/>
          <w:b/>
          <w:lang w:val="ru-RU"/>
        </w:rPr>
        <w:t>Размышления.</w:t>
      </w:r>
    </w:p>
    <w:p w:rsidR="00847DF4" w:rsidRPr="00B2432D" w:rsidRDefault="00847DF4" w:rsidP="00B369AE">
      <w:p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b/>
          <w:sz w:val="28"/>
          <w:szCs w:val="28"/>
        </w:rPr>
        <w:t>А</w:t>
      </w:r>
      <w:r w:rsidRPr="00B2432D">
        <w:rPr>
          <w:rFonts w:ascii="Times New Roman" w:hAnsi="Times New Roman"/>
          <w:sz w:val="28"/>
          <w:szCs w:val="28"/>
        </w:rPr>
        <w:t>) За столом сидит учительница и что-то пишет. В класс по очереди заходят ученики. Первый ученик говорит:</w:t>
      </w:r>
    </w:p>
    <w:p w:rsidR="00847DF4" w:rsidRPr="00B2432D" w:rsidRDefault="00847DF4" w:rsidP="00B369AE">
      <w:pPr>
        <w:tabs>
          <w:tab w:val="left" w:pos="0"/>
          <w:tab w:val="left" w:pos="360"/>
          <w:tab w:val="left" w:pos="54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Инна Викторовна</w:t>
      </w:r>
      <w:r w:rsidRPr="00B2432D">
        <w:rPr>
          <w:rFonts w:ascii="Times New Roman" w:hAnsi="Times New Roman"/>
          <w:sz w:val="28"/>
          <w:szCs w:val="28"/>
        </w:rPr>
        <w:t>!</w:t>
      </w:r>
    </w:p>
    <w:p w:rsidR="00847DF4" w:rsidRPr="00B2432D" w:rsidRDefault="00847DF4" w:rsidP="00B369AE">
      <w:pPr>
        <w:tabs>
          <w:tab w:val="left" w:pos="0"/>
          <w:tab w:val="left" w:pos="360"/>
          <w:tab w:val="left" w:pos="54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- Здравствуй, Санжар.</w:t>
      </w:r>
    </w:p>
    <w:p w:rsidR="00847DF4" w:rsidRPr="00B2432D" w:rsidRDefault="00847DF4" w:rsidP="00B369AE">
      <w:pPr>
        <w:tabs>
          <w:tab w:val="left" w:pos="0"/>
          <w:tab w:val="left" w:pos="360"/>
          <w:tab w:val="left" w:pos="54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Второй ученик, забегая в класс, весело кричит:</w:t>
      </w:r>
    </w:p>
    <w:p w:rsidR="00847DF4" w:rsidRPr="00B2432D" w:rsidRDefault="00847DF4" w:rsidP="00B369AE">
      <w:pPr>
        <w:tabs>
          <w:tab w:val="left" w:pos="0"/>
          <w:tab w:val="left" w:pos="360"/>
          <w:tab w:val="left" w:pos="54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- Салют всем!!!</w:t>
      </w:r>
    </w:p>
    <w:p w:rsidR="00847DF4" w:rsidRPr="00B2432D" w:rsidRDefault="00847DF4" w:rsidP="00B369AE">
      <w:pPr>
        <w:tabs>
          <w:tab w:val="left" w:pos="0"/>
          <w:tab w:val="left" w:pos="360"/>
          <w:tab w:val="left" w:pos="54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B2432D">
        <w:rPr>
          <w:rFonts w:ascii="Times New Roman" w:hAnsi="Times New Roman"/>
          <w:sz w:val="28"/>
          <w:szCs w:val="28"/>
        </w:rPr>
        <w:t>Третий ученик молча проходит на свое место.</w:t>
      </w:r>
    </w:p>
    <w:p w:rsidR="00847DF4" w:rsidRPr="00B2432D" w:rsidRDefault="00847DF4" w:rsidP="00B369A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pacing w:val="-4"/>
          <w:sz w:val="28"/>
          <w:szCs w:val="28"/>
          <w:lang w:val="en-US"/>
        </w:rPr>
      </w:pPr>
      <w:r w:rsidRPr="00B2432D">
        <w:rPr>
          <w:rFonts w:ascii="Times New Roman" w:hAnsi="Times New Roman"/>
          <w:spacing w:val="-4"/>
          <w:sz w:val="28"/>
          <w:szCs w:val="28"/>
        </w:rPr>
        <w:t>Как бы вы поступили в данной ситуации? (Ответы детей).</w:t>
      </w:r>
    </w:p>
    <w:p w:rsidR="00847DF4" w:rsidRPr="00B2432D" w:rsidRDefault="00847DF4" w:rsidP="00B369AE">
      <w:pPr>
        <w:tabs>
          <w:tab w:val="left" w:pos="360"/>
        </w:tabs>
        <w:spacing w:after="0" w:line="240" w:lineRule="auto"/>
        <w:ind w:firstLine="397"/>
        <w:rPr>
          <w:rFonts w:ascii="Times New Roman" w:hAnsi="Times New Roman"/>
          <w:spacing w:val="-4"/>
          <w:sz w:val="28"/>
          <w:szCs w:val="28"/>
        </w:rPr>
      </w:pPr>
      <w:r w:rsidRPr="00B2432D">
        <w:rPr>
          <w:rFonts w:ascii="Times New Roman" w:hAnsi="Times New Roman"/>
          <w:spacing w:val="-4"/>
          <w:sz w:val="28"/>
          <w:szCs w:val="28"/>
        </w:rPr>
        <w:t>Б) На уроке математики Миша неправильно начертил квадрат. Ему нужен ластик, чтобы его стереть. Он толкнул локтем свою соседку и сказал: «Дай резинку!» Лена ластик ему не дала.</w:t>
      </w:r>
    </w:p>
    <w:p w:rsidR="00847DF4" w:rsidRPr="00B2432D" w:rsidRDefault="00847DF4" w:rsidP="00B369A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 w:rsidRPr="00B2432D">
        <w:rPr>
          <w:rFonts w:ascii="Times New Roman" w:hAnsi="Times New Roman"/>
          <w:sz w:val="28"/>
          <w:szCs w:val="28"/>
        </w:rPr>
        <w:t>Как бы вы поступили в такой ситуации? (Ответы детей).</w:t>
      </w:r>
    </w:p>
    <w:p w:rsidR="00847DF4" w:rsidRDefault="00847DF4" w:rsidP="00B369AE">
      <w:pPr>
        <w:tabs>
          <w:tab w:val="left" w:pos="0"/>
          <w:tab w:val="left" w:pos="36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посмотрите на экран и прочтите слова:</w:t>
      </w:r>
    </w:p>
    <w:p w:rsidR="00847DF4" w:rsidRDefault="00847DF4" w:rsidP="00067A64">
      <w:pPr>
        <w:rPr>
          <w:rFonts w:ascii="Times New Roman" w:hAnsi="Times New Roman"/>
          <w:sz w:val="28"/>
          <w:szCs w:val="28"/>
        </w:rPr>
      </w:pPr>
      <w:r w:rsidRPr="001204EF">
        <w:rPr>
          <w:rFonts w:ascii="Times New Roman" w:hAnsi="Times New Roman"/>
          <w:sz w:val="28"/>
          <w:szCs w:val="28"/>
          <w:u w:val="single"/>
        </w:rPr>
        <w:t>Волшебное слово, что ясный денек. </w:t>
      </w:r>
      <w:r w:rsidRPr="001204EF"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155A2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вы понимаете эту пословицу.  Высказывание детей. </w:t>
      </w:r>
      <w:r>
        <w:rPr>
          <w:rFonts w:ascii="Times New Roman" w:hAnsi="Times New Roman"/>
          <w:sz w:val="28"/>
          <w:szCs w:val="28"/>
        </w:rPr>
        <w:br/>
        <w:t>-</w:t>
      </w:r>
      <w:r w:rsidRPr="00155A27">
        <w:rPr>
          <w:rFonts w:ascii="Times New Roman" w:hAnsi="Times New Roman"/>
          <w:sz w:val="28"/>
          <w:szCs w:val="28"/>
        </w:rPr>
        <w:t>Нужно знать как дважды два </w:t>
      </w:r>
      <w:r w:rsidRPr="00155A27">
        <w:rPr>
          <w:rFonts w:ascii="Times New Roman" w:hAnsi="Times New Roman"/>
          <w:sz w:val="28"/>
          <w:szCs w:val="28"/>
        </w:rPr>
        <w:br/>
        <w:t>Все волшебные слова. </w:t>
      </w:r>
      <w:r w:rsidRPr="00155A27">
        <w:rPr>
          <w:rFonts w:ascii="Times New Roman" w:hAnsi="Times New Roman"/>
          <w:sz w:val="28"/>
          <w:szCs w:val="28"/>
        </w:rPr>
        <w:br/>
        <w:t>Слова коротенькие эти </w:t>
      </w:r>
      <w:r w:rsidRPr="00155A27">
        <w:rPr>
          <w:rFonts w:ascii="Times New Roman" w:hAnsi="Times New Roman"/>
          <w:sz w:val="28"/>
          <w:szCs w:val="28"/>
        </w:rPr>
        <w:br/>
        <w:t>Повсюду слышатся с утра </w:t>
      </w:r>
      <w:r w:rsidRPr="00155A27">
        <w:rPr>
          <w:rFonts w:ascii="Times New Roman" w:hAnsi="Times New Roman"/>
          <w:sz w:val="28"/>
          <w:szCs w:val="28"/>
        </w:rPr>
        <w:br/>
        <w:t>Они живут века на свете </w:t>
      </w:r>
      <w:r w:rsidRPr="00155A27">
        <w:rPr>
          <w:rFonts w:ascii="Times New Roman" w:hAnsi="Times New Roman"/>
          <w:sz w:val="28"/>
          <w:szCs w:val="28"/>
        </w:rPr>
        <w:br/>
        <w:t>Запомнить их нам всем пора </w:t>
      </w:r>
      <w:r w:rsidRPr="00155A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155A27">
        <w:rPr>
          <w:rFonts w:ascii="Times New Roman" w:hAnsi="Times New Roman"/>
          <w:sz w:val="28"/>
          <w:szCs w:val="28"/>
        </w:rPr>
        <w:t>21 ноября – Международный день приветствий. Идея этого праздника принадлежит двум американским юношам, братьям Маккорлики, предложившим в 1973 го</w:t>
      </w:r>
      <w:r>
        <w:rPr>
          <w:rFonts w:ascii="Times New Roman" w:hAnsi="Times New Roman"/>
          <w:sz w:val="28"/>
          <w:szCs w:val="28"/>
        </w:rPr>
        <w:t xml:space="preserve">ду </w:t>
      </w:r>
      <w:r w:rsidRPr="00155A27">
        <w:rPr>
          <w:rFonts w:ascii="Times New Roman" w:hAnsi="Times New Roman"/>
          <w:sz w:val="28"/>
          <w:szCs w:val="28"/>
        </w:rPr>
        <w:t xml:space="preserve"> проводить день дружбы и взаимопонимания между народами всех стран мира. Нужен простой, но эффективный поступок решили братья и отправили письма с радушными приветствиями во все концы мира. Они лишь просили адресата поприветствовать кого-нибудь, еще, но хотя бы человек десять. Эта идея была поддержана и руководителями государств и простыми людьми. С тех пор каждый год 21 ноября отмечается Всемирный День приветствий – день радостных эмоций и хорошего настроения. </w:t>
      </w:r>
      <w:r w:rsidRPr="00155A27">
        <w:rPr>
          <w:rFonts w:ascii="Times New Roman" w:hAnsi="Times New Roman"/>
          <w:sz w:val="28"/>
          <w:szCs w:val="28"/>
        </w:rPr>
        <w:br/>
        <w:t>Учитель: Давайте рассмотрим следующие ситуации: </w:t>
      </w:r>
      <w:r w:rsidRPr="00155A27">
        <w:rPr>
          <w:rFonts w:ascii="Times New Roman" w:hAnsi="Times New Roman"/>
          <w:sz w:val="28"/>
          <w:szCs w:val="28"/>
        </w:rPr>
        <w:br/>
        <w:t>«Поссорились» </w:t>
      </w:r>
      <w:r w:rsidRPr="00155A27">
        <w:rPr>
          <w:rFonts w:ascii="Times New Roman" w:hAnsi="Times New Roman"/>
          <w:sz w:val="28"/>
          <w:szCs w:val="28"/>
        </w:rPr>
        <w:br/>
        <w:t>Мы поссорились с подругой </w:t>
      </w:r>
      <w:r w:rsidRPr="00155A27">
        <w:rPr>
          <w:rFonts w:ascii="Times New Roman" w:hAnsi="Times New Roman"/>
          <w:sz w:val="28"/>
          <w:szCs w:val="28"/>
        </w:rPr>
        <w:br/>
        <w:t>И уселись по углам </w:t>
      </w:r>
      <w:r w:rsidRPr="00155A27">
        <w:rPr>
          <w:rFonts w:ascii="Times New Roman" w:hAnsi="Times New Roman"/>
          <w:sz w:val="28"/>
          <w:szCs w:val="28"/>
        </w:rPr>
        <w:br/>
        <w:t>Оче</w:t>
      </w:r>
      <w:r>
        <w:rPr>
          <w:rFonts w:ascii="Times New Roman" w:hAnsi="Times New Roman"/>
          <w:sz w:val="28"/>
          <w:szCs w:val="28"/>
        </w:rPr>
        <w:t>нь скуч</w:t>
      </w:r>
      <w:r w:rsidRPr="00155A27">
        <w:rPr>
          <w:rFonts w:ascii="Times New Roman" w:hAnsi="Times New Roman"/>
          <w:sz w:val="28"/>
          <w:szCs w:val="28"/>
        </w:rPr>
        <w:t>но друг без друга </w:t>
      </w:r>
      <w:r w:rsidRPr="00155A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Помириться нужно нам </w:t>
      </w:r>
      <w:r>
        <w:rPr>
          <w:rFonts w:ascii="Times New Roman" w:hAnsi="Times New Roman"/>
          <w:sz w:val="28"/>
          <w:szCs w:val="28"/>
        </w:rPr>
        <w:br/>
      </w:r>
      <w:r w:rsidRPr="00155A27">
        <w:rPr>
          <w:rFonts w:ascii="Times New Roman" w:hAnsi="Times New Roman"/>
          <w:sz w:val="28"/>
          <w:szCs w:val="28"/>
        </w:rPr>
        <w:t>Я ее не обижала </w:t>
      </w:r>
      <w:r w:rsidRPr="00155A27">
        <w:rPr>
          <w:rFonts w:ascii="Times New Roman" w:hAnsi="Times New Roman"/>
          <w:sz w:val="28"/>
          <w:szCs w:val="28"/>
        </w:rPr>
        <w:br/>
        <w:t>Только мишку подержала </w:t>
      </w:r>
      <w:r w:rsidRPr="00155A27">
        <w:rPr>
          <w:rFonts w:ascii="Times New Roman" w:hAnsi="Times New Roman"/>
          <w:sz w:val="28"/>
          <w:szCs w:val="28"/>
        </w:rPr>
        <w:br/>
        <w:t xml:space="preserve">Потом с мишкой </w:t>
      </w:r>
      <w:r>
        <w:rPr>
          <w:rFonts w:ascii="Times New Roman" w:hAnsi="Times New Roman"/>
          <w:sz w:val="28"/>
          <w:szCs w:val="28"/>
        </w:rPr>
        <w:t>убежала </w:t>
      </w:r>
      <w:r>
        <w:rPr>
          <w:rFonts w:ascii="Times New Roman" w:hAnsi="Times New Roman"/>
          <w:sz w:val="28"/>
          <w:szCs w:val="28"/>
        </w:rPr>
        <w:br/>
        <w:t>И сказала «Не отдам» </w:t>
      </w:r>
      <w:r>
        <w:rPr>
          <w:rFonts w:ascii="Times New Roman" w:hAnsi="Times New Roman"/>
          <w:sz w:val="28"/>
          <w:szCs w:val="28"/>
        </w:rPr>
        <w:br/>
      </w:r>
      <w:r w:rsidRPr="00155A27">
        <w:rPr>
          <w:rFonts w:ascii="Times New Roman" w:hAnsi="Times New Roman"/>
          <w:sz w:val="28"/>
          <w:szCs w:val="28"/>
        </w:rPr>
        <w:t>- Как вы думаете, что произойдет дальше. </w:t>
      </w:r>
      <w:r w:rsidRPr="00155A27">
        <w:rPr>
          <w:rFonts w:ascii="Times New Roman" w:hAnsi="Times New Roman"/>
          <w:sz w:val="28"/>
          <w:szCs w:val="28"/>
        </w:rPr>
        <w:br/>
        <w:t>Почему вы так думаете? </w:t>
      </w:r>
      <w:r w:rsidRPr="00155A27">
        <w:rPr>
          <w:rFonts w:ascii="Times New Roman" w:hAnsi="Times New Roman"/>
          <w:sz w:val="28"/>
          <w:szCs w:val="28"/>
        </w:rPr>
        <w:br/>
        <w:t>А теперь послушайте, как автор заканчивает это стихотворение: </w:t>
      </w:r>
      <w:r w:rsidRPr="00155A27">
        <w:rPr>
          <w:rFonts w:ascii="Times New Roman" w:hAnsi="Times New Roman"/>
          <w:sz w:val="28"/>
          <w:szCs w:val="28"/>
        </w:rPr>
        <w:br/>
        <w:t>Дам ей мишку, извинюсь </w:t>
      </w:r>
      <w:r w:rsidRPr="00155A27">
        <w:rPr>
          <w:rFonts w:ascii="Times New Roman" w:hAnsi="Times New Roman"/>
          <w:sz w:val="28"/>
          <w:szCs w:val="28"/>
        </w:rPr>
        <w:br/>
        <w:t>Дам ей мячик</w:t>
      </w:r>
      <w:r>
        <w:rPr>
          <w:rFonts w:ascii="Times New Roman" w:hAnsi="Times New Roman"/>
          <w:sz w:val="28"/>
          <w:szCs w:val="28"/>
        </w:rPr>
        <w:t>,</w:t>
      </w:r>
      <w:r w:rsidRPr="00155A27">
        <w:rPr>
          <w:rFonts w:ascii="Times New Roman" w:hAnsi="Times New Roman"/>
          <w:sz w:val="28"/>
          <w:szCs w:val="28"/>
        </w:rPr>
        <w:t xml:space="preserve"> дам трамв</w:t>
      </w:r>
      <w:r>
        <w:rPr>
          <w:rFonts w:ascii="Times New Roman" w:hAnsi="Times New Roman"/>
          <w:sz w:val="28"/>
          <w:szCs w:val="28"/>
        </w:rPr>
        <w:t>ай. </w:t>
      </w:r>
      <w:r>
        <w:rPr>
          <w:rFonts w:ascii="Times New Roman" w:hAnsi="Times New Roman"/>
          <w:sz w:val="28"/>
          <w:szCs w:val="28"/>
        </w:rPr>
        <w:br/>
        <w:t>И скажу: «Играть давай!» </w:t>
      </w:r>
      <w:r>
        <w:rPr>
          <w:rFonts w:ascii="Times New Roman" w:hAnsi="Times New Roman"/>
          <w:sz w:val="28"/>
          <w:szCs w:val="28"/>
        </w:rPr>
        <w:br/>
      </w:r>
      <w:r w:rsidRPr="00155A27">
        <w:rPr>
          <w:rFonts w:ascii="Times New Roman" w:hAnsi="Times New Roman"/>
          <w:sz w:val="28"/>
          <w:szCs w:val="28"/>
        </w:rPr>
        <w:t>Учитель: </w:t>
      </w:r>
      <w:r w:rsidRPr="00155A27">
        <w:rPr>
          <w:rFonts w:ascii="Times New Roman" w:hAnsi="Times New Roman"/>
          <w:sz w:val="28"/>
          <w:szCs w:val="28"/>
        </w:rPr>
        <w:br/>
        <w:t>- Значит есть еще вежливые слова. Назовите их. </w:t>
      </w:r>
      <w:r w:rsidRPr="00155A27">
        <w:rPr>
          <w:rFonts w:ascii="Times New Roman" w:hAnsi="Times New Roman"/>
          <w:sz w:val="28"/>
          <w:szCs w:val="28"/>
        </w:rPr>
        <w:br/>
        <w:t>- А как вы миритесь друг с другом? </w:t>
      </w:r>
      <w:r w:rsidRPr="00155A27">
        <w:rPr>
          <w:rFonts w:ascii="Times New Roman" w:hAnsi="Times New Roman"/>
          <w:sz w:val="28"/>
          <w:szCs w:val="28"/>
        </w:rPr>
        <w:br/>
        <w:t>Высказывание детей. </w:t>
      </w:r>
      <w:r w:rsidRPr="00155A27">
        <w:rPr>
          <w:rFonts w:ascii="Times New Roman" w:hAnsi="Times New Roman"/>
          <w:sz w:val="28"/>
          <w:szCs w:val="28"/>
        </w:rPr>
        <w:br/>
        <w:t>Цитата </w:t>
      </w:r>
      <w:r w:rsidRPr="00155A27">
        <w:rPr>
          <w:rFonts w:ascii="Times New Roman" w:hAnsi="Times New Roman"/>
          <w:sz w:val="28"/>
          <w:szCs w:val="28"/>
        </w:rPr>
        <w:br/>
        <w:t>Вежливость-это умение вести себя так, чтобы другим было приятно с тобой. </w:t>
      </w:r>
      <w:r w:rsidRPr="00155A27">
        <w:rPr>
          <w:rFonts w:ascii="Times New Roman" w:hAnsi="Times New Roman"/>
          <w:sz w:val="28"/>
          <w:szCs w:val="28"/>
        </w:rPr>
        <w:br/>
        <w:t xml:space="preserve">- Что нужно делать, чтобы стать </w:t>
      </w:r>
      <w:r>
        <w:rPr>
          <w:rFonts w:ascii="Times New Roman" w:hAnsi="Times New Roman"/>
          <w:sz w:val="28"/>
          <w:szCs w:val="28"/>
        </w:rPr>
        <w:t>вежливым? </w:t>
      </w:r>
      <w:r>
        <w:rPr>
          <w:rFonts w:ascii="Times New Roman" w:hAnsi="Times New Roman"/>
          <w:sz w:val="28"/>
          <w:szCs w:val="28"/>
        </w:rPr>
        <w:br/>
        <w:t>Высказывание детей. </w:t>
      </w:r>
    </w:p>
    <w:p w:rsidR="00847DF4" w:rsidRDefault="00847DF4" w:rsidP="00067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вежливости.</w:t>
      </w:r>
    </w:p>
    <w:p w:rsidR="00847DF4" w:rsidRDefault="00847DF4" w:rsidP="00067A64">
      <w:pPr>
        <w:rPr>
          <w:rFonts w:ascii="Times New Roman" w:hAnsi="Times New Roman"/>
          <w:sz w:val="28"/>
          <w:szCs w:val="28"/>
        </w:rPr>
      </w:pPr>
      <w:r w:rsidRPr="00155A27">
        <w:rPr>
          <w:rFonts w:ascii="Times New Roman" w:hAnsi="Times New Roman"/>
          <w:sz w:val="28"/>
          <w:szCs w:val="28"/>
        </w:rPr>
        <w:t>Вежливость – это умение вести себя так, чтобы другим было приятно с тобой. </w:t>
      </w:r>
      <w:r w:rsidRPr="00155A27">
        <w:rPr>
          <w:rFonts w:ascii="Times New Roman" w:hAnsi="Times New Roman"/>
          <w:sz w:val="28"/>
          <w:szCs w:val="28"/>
        </w:rPr>
        <w:br/>
        <w:t>2. Будь всегда приветлив, здоровайся при встрече, благодари за помощь, уходя – прощайся. </w:t>
      </w:r>
      <w:r w:rsidRPr="00155A27">
        <w:rPr>
          <w:rFonts w:ascii="Times New Roman" w:hAnsi="Times New Roman"/>
          <w:sz w:val="28"/>
          <w:szCs w:val="28"/>
        </w:rPr>
        <w:br/>
        <w:t>3. Не заставляй о себе волноваться, уходишь, скажи куда идешь, и во сколько вернешься. </w:t>
      </w:r>
      <w:r w:rsidRPr="00155A27">
        <w:rPr>
          <w:rFonts w:ascii="Times New Roman" w:hAnsi="Times New Roman"/>
          <w:sz w:val="28"/>
          <w:szCs w:val="28"/>
        </w:rPr>
        <w:br/>
        <w:t>4. Не капризничай, не ворчи. Твой каприз может испортить настроение другим. </w:t>
      </w:r>
      <w:r w:rsidRPr="00155A27">
        <w:rPr>
          <w:rFonts w:ascii="Times New Roman" w:hAnsi="Times New Roman"/>
          <w:sz w:val="28"/>
          <w:szCs w:val="28"/>
        </w:rPr>
        <w:br/>
        <w:t>Итог урока. </w:t>
      </w:r>
      <w:r w:rsidRPr="00155A27">
        <w:rPr>
          <w:rFonts w:ascii="Times New Roman" w:hAnsi="Times New Roman"/>
          <w:sz w:val="28"/>
          <w:szCs w:val="28"/>
        </w:rPr>
        <w:br/>
        <w:t>Давайте вспомним вежливые слова. </w:t>
      </w:r>
      <w:r w:rsidRPr="00155A27">
        <w:rPr>
          <w:rFonts w:ascii="Times New Roman" w:hAnsi="Times New Roman"/>
          <w:sz w:val="28"/>
          <w:szCs w:val="28"/>
        </w:rPr>
        <w:br/>
        <w:t>Ответы детей. </w:t>
      </w:r>
      <w:r w:rsidRPr="00155A27">
        <w:rPr>
          <w:rFonts w:ascii="Times New Roman" w:hAnsi="Times New Roman"/>
          <w:sz w:val="28"/>
          <w:szCs w:val="28"/>
        </w:rPr>
        <w:br/>
        <w:t>Спасибо – Рахмет </w:t>
      </w:r>
      <w:r w:rsidRPr="00155A27">
        <w:rPr>
          <w:rFonts w:ascii="Times New Roman" w:hAnsi="Times New Roman"/>
          <w:sz w:val="28"/>
          <w:szCs w:val="28"/>
        </w:rPr>
        <w:br/>
        <w:t>До свидания – Сау болыныз </w:t>
      </w:r>
      <w:r w:rsidRPr="00155A27">
        <w:rPr>
          <w:rFonts w:ascii="Times New Roman" w:hAnsi="Times New Roman"/>
          <w:sz w:val="28"/>
          <w:szCs w:val="28"/>
        </w:rPr>
        <w:br/>
        <w:t>Извините – Кешiрiнiз </w:t>
      </w:r>
      <w:r w:rsidRPr="00155A27">
        <w:rPr>
          <w:rFonts w:ascii="Times New Roman" w:hAnsi="Times New Roman"/>
          <w:sz w:val="28"/>
          <w:szCs w:val="28"/>
        </w:rPr>
        <w:br/>
        <w:t>Пожалуйста – Мархабат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 xml:space="preserve">Здравствуйте - Салеметсiсзбе                         </w:t>
      </w:r>
    </w:p>
    <w:p w:rsidR="00847DF4" w:rsidRPr="00155A27" w:rsidRDefault="00847DF4" w:rsidP="00067A64">
      <w:pPr>
        <w:rPr>
          <w:rFonts w:ascii="Times New Roman" w:hAnsi="Times New Roman"/>
          <w:sz w:val="28"/>
          <w:szCs w:val="28"/>
        </w:rPr>
      </w:pPr>
      <w:r w:rsidRPr="00155A27">
        <w:rPr>
          <w:rFonts w:ascii="Times New Roman" w:hAnsi="Times New Roman"/>
          <w:sz w:val="28"/>
          <w:szCs w:val="28"/>
        </w:rPr>
        <w:t>Игра </w:t>
      </w:r>
      <w:r>
        <w:rPr>
          <w:rFonts w:ascii="Times New Roman" w:hAnsi="Times New Roman"/>
          <w:sz w:val="28"/>
          <w:szCs w:val="28"/>
        </w:rPr>
        <w:t>«В гостях у сказки»</w:t>
      </w:r>
      <w:r>
        <w:rPr>
          <w:rFonts w:ascii="Times New Roman" w:hAnsi="Times New Roman"/>
          <w:sz w:val="28"/>
          <w:szCs w:val="28"/>
        </w:rPr>
        <w:br/>
        <w:t>Давайте определим,  кто из сказочных героев</w:t>
      </w:r>
      <w:r w:rsidRPr="00155A27">
        <w:rPr>
          <w:rFonts w:ascii="Times New Roman" w:hAnsi="Times New Roman"/>
          <w:sz w:val="28"/>
          <w:szCs w:val="28"/>
        </w:rPr>
        <w:t xml:space="preserve"> самый воспитанный </w:t>
      </w:r>
      <w:r w:rsidRPr="00155A27">
        <w:rPr>
          <w:rFonts w:ascii="Times New Roman" w:hAnsi="Times New Roman"/>
          <w:sz w:val="28"/>
          <w:szCs w:val="28"/>
        </w:rPr>
        <w:br/>
        <w:t>1. Как только Вини-пух увидел горшочек меда на столе, сразу схватил его и весь слопал. </w:t>
      </w:r>
      <w:r w:rsidRPr="00155A27">
        <w:rPr>
          <w:rFonts w:ascii="Times New Roman" w:hAnsi="Times New Roman"/>
          <w:sz w:val="28"/>
          <w:szCs w:val="28"/>
        </w:rPr>
        <w:br/>
        <w:t>2. Кролик положил все четыре лапки на стол и при этом громко свистел. </w:t>
      </w:r>
      <w:r w:rsidRPr="00155A27">
        <w:rPr>
          <w:rFonts w:ascii="Times New Roman" w:hAnsi="Times New Roman"/>
          <w:sz w:val="28"/>
          <w:szCs w:val="28"/>
        </w:rPr>
        <w:br/>
        <w:t>3. Ослик ИА ковырял в носу и чавкал. </w:t>
      </w:r>
      <w:r w:rsidRPr="00155A27">
        <w:rPr>
          <w:rFonts w:ascii="Times New Roman" w:hAnsi="Times New Roman"/>
          <w:sz w:val="28"/>
          <w:szCs w:val="28"/>
        </w:rPr>
        <w:br/>
        <w:t>4. Сова повязала на шею салфеточку, пожелала приятного аппетита всем сидящим за столом, а крылышки сложила так, чтобы никому не мешать. </w:t>
      </w:r>
      <w:r w:rsidRPr="00155A27">
        <w:rPr>
          <w:rFonts w:ascii="Times New Roman" w:hAnsi="Times New Roman"/>
          <w:sz w:val="28"/>
          <w:szCs w:val="28"/>
        </w:rPr>
        <w:br/>
        <w:t>- Почему вы считаете этого героя воспитанным? </w:t>
      </w:r>
      <w:r w:rsidRPr="00155A27">
        <w:rPr>
          <w:rFonts w:ascii="Times New Roman" w:hAnsi="Times New Roman"/>
          <w:sz w:val="28"/>
          <w:szCs w:val="28"/>
        </w:rPr>
        <w:br/>
        <w:t>- А как вы ведете себя в гостях? </w:t>
      </w:r>
      <w:r w:rsidRPr="00155A27">
        <w:rPr>
          <w:rFonts w:ascii="Times New Roman" w:hAnsi="Times New Roman"/>
          <w:sz w:val="28"/>
          <w:szCs w:val="28"/>
        </w:rPr>
        <w:br/>
      </w:r>
      <w:r w:rsidRPr="004465AF">
        <w:rPr>
          <w:rFonts w:ascii="Times New Roman" w:hAnsi="Times New Roman"/>
          <w:b/>
          <w:sz w:val="28"/>
          <w:szCs w:val="28"/>
        </w:rPr>
        <w:t>Инсценирование </w:t>
      </w:r>
      <w:r w:rsidRPr="004465AF">
        <w:rPr>
          <w:rFonts w:ascii="Times New Roman" w:hAnsi="Times New Roman"/>
          <w:b/>
          <w:sz w:val="28"/>
          <w:szCs w:val="28"/>
        </w:rPr>
        <w:br/>
        <w:t>Мексиканская сказка. </w:t>
      </w:r>
      <w:r w:rsidRPr="004465AF">
        <w:rPr>
          <w:rFonts w:ascii="Times New Roman" w:hAnsi="Times New Roman"/>
          <w:b/>
          <w:sz w:val="28"/>
          <w:szCs w:val="28"/>
        </w:rPr>
        <w:br/>
        <w:t>Вежливый кролик. </w:t>
      </w:r>
      <w:r w:rsidRPr="004465AF">
        <w:rPr>
          <w:rFonts w:ascii="Times New Roman" w:hAnsi="Times New Roman"/>
          <w:b/>
          <w:sz w:val="28"/>
          <w:szCs w:val="28"/>
        </w:rPr>
        <w:br/>
      </w:r>
      <w:r w:rsidRPr="00155A27">
        <w:rPr>
          <w:rFonts w:ascii="Times New Roman" w:hAnsi="Times New Roman"/>
          <w:sz w:val="28"/>
          <w:szCs w:val="28"/>
        </w:rPr>
        <w:t>Жил-был кролик очень скромный и вежливый. Однажды шел он домой и вдруг увидел лисицу. Она возвращалась в лес. Ей не удалось стащить курицу с крестьянского двора, и она была очень голодна и сердита. У кролика дрогнуло сердце. Бежать, но куда? Кролик опрометью бросился к пещере. Он не знал, что там поджидала его грозная опасность – в пещере жила змея. Кролик, однако, был хорошо воспитан и знал, что без разрешения в чужой дом входить не полагается. </w:t>
      </w:r>
      <w:r w:rsidRPr="00155A27">
        <w:rPr>
          <w:rFonts w:ascii="Times New Roman" w:hAnsi="Times New Roman"/>
          <w:sz w:val="28"/>
          <w:szCs w:val="28"/>
        </w:rPr>
        <w:br/>
        <w:t>Кролик: Нужно поздороваться… Но с кем? Ну, конечно же с пещерой. </w:t>
      </w:r>
      <w:r w:rsidRPr="00155A27">
        <w:rPr>
          <w:rFonts w:ascii="Times New Roman" w:hAnsi="Times New Roman"/>
          <w:sz w:val="28"/>
          <w:szCs w:val="28"/>
        </w:rPr>
        <w:br/>
        <w:t>Присев на задние лапки. </w:t>
      </w:r>
      <w:r w:rsidRPr="00155A27">
        <w:rPr>
          <w:rFonts w:ascii="Times New Roman" w:hAnsi="Times New Roman"/>
          <w:sz w:val="28"/>
          <w:szCs w:val="28"/>
        </w:rPr>
        <w:br/>
        <w:t>- Здравствуйте, добрая пещера, разрешите мне, пожалуйста, войти. </w:t>
      </w:r>
      <w:r w:rsidRPr="00155A27">
        <w:rPr>
          <w:rFonts w:ascii="Times New Roman" w:hAnsi="Times New Roman"/>
          <w:sz w:val="28"/>
          <w:szCs w:val="28"/>
        </w:rPr>
        <w:br/>
        <w:t>Змея: Входите, входите. </w:t>
      </w:r>
      <w:r w:rsidRPr="00155A27">
        <w:rPr>
          <w:rFonts w:ascii="Times New Roman" w:hAnsi="Times New Roman"/>
          <w:sz w:val="28"/>
          <w:szCs w:val="28"/>
        </w:rPr>
        <w:br/>
        <w:t>Кролик: Простите, что побеспокоил Вас. Я совсем забыл, что меня ждет крольчиха. До свидания. </w:t>
      </w:r>
      <w:r w:rsidRPr="00155A27">
        <w:rPr>
          <w:rFonts w:ascii="Times New Roman" w:hAnsi="Times New Roman"/>
          <w:sz w:val="28"/>
          <w:szCs w:val="28"/>
        </w:rPr>
        <w:br/>
        <w:t>Убегает </w:t>
      </w:r>
      <w:r w:rsidRPr="00155A27">
        <w:rPr>
          <w:rFonts w:ascii="Times New Roman" w:hAnsi="Times New Roman"/>
          <w:sz w:val="28"/>
          <w:szCs w:val="28"/>
        </w:rPr>
        <w:br/>
        <w:t>Кролик: Да, вежливость еще никогда никому не повредила. </w:t>
      </w:r>
      <w:r w:rsidRPr="00155A27">
        <w:rPr>
          <w:rFonts w:ascii="Times New Roman" w:hAnsi="Times New Roman"/>
          <w:sz w:val="28"/>
          <w:szCs w:val="28"/>
        </w:rPr>
        <w:br/>
        <w:t>Змея (ворчит): Лучше бы я ему не отвечала. Ох, уж эти мне вежливые кролики! Нужно было ему просить разрешения войти?! </w:t>
      </w:r>
      <w:r w:rsidRPr="00155A27">
        <w:rPr>
          <w:rFonts w:ascii="Times New Roman" w:hAnsi="Times New Roman"/>
          <w:sz w:val="28"/>
          <w:szCs w:val="28"/>
        </w:rPr>
        <w:br/>
        <w:t>Учитель: Что вы можете сказать о героях этой сказки? </w:t>
      </w:r>
      <w:r w:rsidRPr="00155A27">
        <w:rPr>
          <w:rFonts w:ascii="Times New Roman" w:hAnsi="Times New Roman"/>
          <w:sz w:val="28"/>
          <w:szCs w:val="28"/>
        </w:rPr>
        <w:br/>
        <w:t>Высказывания детей. </w:t>
      </w:r>
      <w:r w:rsidRPr="00155A27">
        <w:rPr>
          <w:rFonts w:ascii="Times New Roman" w:hAnsi="Times New Roman"/>
          <w:sz w:val="28"/>
          <w:szCs w:val="28"/>
        </w:rPr>
        <w:br/>
      </w:r>
      <w:r w:rsidRPr="004465AF">
        <w:rPr>
          <w:rFonts w:ascii="Times New Roman" w:hAnsi="Times New Roman"/>
          <w:b/>
          <w:sz w:val="28"/>
          <w:szCs w:val="28"/>
        </w:rPr>
        <w:t>Давайте выберем те слова, которые характеризуют хорошие качества кролика. </w:t>
      </w:r>
      <w:r w:rsidRPr="004465AF">
        <w:rPr>
          <w:rFonts w:ascii="Times New Roman" w:hAnsi="Times New Roman"/>
          <w:b/>
          <w:sz w:val="28"/>
          <w:szCs w:val="28"/>
        </w:rPr>
        <w:br/>
      </w:r>
      <w:r w:rsidRPr="00155A27">
        <w:rPr>
          <w:rFonts w:ascii="Times New Roman" w:hAnsi="Times New Roman"/>
          <w:sz w:val="28"/>
          <w:szCs w:val="28"/>
        </w:rPr>
        <w:t>Скромный </w:t>
      </w:r>
      <w:r w:rsidRPr="00155A27">
        <w:rPr>
          <w:rFonts w:ascii="Times New Roman" w:hAnsi="Times New Roman"/>
          <w:sz w:val="28"/>
          <w:szCs w:val="28"/>
        </w:rPr>
        <w:br/>
        <w:t>Злой </w:t>
      </w:r>
      <w:r w:rsidRPr="00155A27">
        <w:rPr>
          <w:rFonts w:ascii="Times New Roman" w:hAnsi="Times New Roman"/>
          <w:sz w:val="28"/>
          <w:szCs w:val="28"/>
        </w:rPr>
        <w:br/>
        <w:t>Добрый </w:t>
      </w:r>
      <w:r w:rsidRPr="00155A27">
        <w:rPr>
          <w:rFonts w:ascii="Times New Roman" w:hAnsi="Times New Roman"/>
          <w:sz w:val="28"/>
          <w:szCs w:val="28"/>
        </w:rPr>
        <w:br/>
        <w:t>Воспитанный </w:t>
      </w:r>
      <w:r w:rsidRPr="00155A27">
        <w:rPr>
          <w:rFonts w:ascii="Times New Roman" w:hAnsi="Times New Roman"/>
          <w:sz w:val="28"/>
          <w:szCs w:val="28"/>
        </w:rPr>
        <w:br/>
        <w:t>Умный </w:t>
      </w:r>
      <w:r w:rsidRPr="00155A27">
        <w:rPr>
          <w:rFonts w:ascii="Times New Roman" w:hAnsi="Times New Roman"/>
          <w:sz w:val="28"/>
          <w:szCs w:val="28"/>
        </w:rPr>
        <w:br/>
        <w:t>Хитрый </w:t>
      </w:r>
      <w:r w:rsidRPr="00155A27">
        <w:rPr>
          <w:rFonts w:ascii="Times New Roman" w:hAnsi="Times New Roman"/>
          <w:sz w:val="28"/>
          <w:szCs w:val="28"/>
        </w:rPr>
        <w:br/>
        <w:t>Ласковый </w:t>
      </w:r>
      <w:r w:rsidRPr="00155A27">
        <w:rPr>
          <w:rFonts w:ascii="Times New Roman" w:hAnsi="Times New Roman"/>
          <w:sz w:val="28"/>
          <w:szCs w:val="28"/>
        </w:rPr>
        <w:br/>
        <w:t>Догадливый </w:t>
      </w:r>
      <w:r w:rsidRPr="00155A27">
        <w:rPr>
          <w:rFonts w:ascii="Times New Roman" w:hAnsi="Times New Roman"/>
          <w:sz w:val="28"/>
          <w:szCs w:val="28"/>
        </w:rPr>
        <w:br/>
        <w:t>Глупый </w:t>
      </w:r>
      <w:r w:rsidRPr="00155A27">
        <w:rPr>
          <w:rFonts w:ascii="Times New Roman" w:hAnsi="Times New Roman"/>
          <w:sz w:val="28"/>
          <w:szCs w:val="28"/>
        </w:rPr>
        <w:br/>
      </w:r>
      <w:r w:rsidRPr="00F26F6F">
        <w:rPr>
          <w:rFonts w:ascii="Times New Roman" w:hAnsi="Times New Roman"/>
          <w:b/>
          <w:sz w:val="28"/>
          <w:szCs w:val="28"/>
        </w:rPr>
        <w:t>Просмотр мультфильма «Чучело – мяучело»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F26F6F">
        <w:rPr>
          <w:rFonts w:ascii="Times New Roman" w:hAnsi="Times New Roman"/>
          <w:b/>
          <w:sz w:val="28"/>
          <w:szCs w:val="28"/>
        </w:rPr>
        <w:t xml:space="preserve">Беседа.                                                                                                            Творческая работа.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Ребята, я предлагаю вам на лучиках солнца, написать те вежливые слова, которые вы всегда говорите друзьям, близким, знакомым и даже незнакомым. Те слова, о которых мы сегодня говорили на уроке.                                                                 Под музыку                                                                                                                                                        </w:t>
      </w:r>
      <w:r w:rsidRPr="00B2432D">
        <w:rPr>
          <w:rFonts w:ascii="Times New Roman" w:hAnsi="Times New Roman"/>
          <w:b/>
          <w:sz w:val="28"/>
          <w:szCs w:val="28"/>
        </w:rPr>
        <w:t xml:space="preserve">Обобщение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2432D">
        <w:rPr>
          <w:rFonts w:ascii="Times New Roman" w:hAnsi="Times New Roman"/>
          <w:sz w:val="28"/>
          <w:szCs w:val="28"/>
        </w:rPr>
        <w:t xml:space="preserve">– Сегодня на уроке вы узнали о ценности общения в нашей жизни, о тех </w:t>
      </w:r>
      <w:r w:rsidRPr="00155A27">
        <w:rPr>
          <w:rFonts w:ascii="Times New Roman" w:hAnsi="Times New Roman"/>
          <w:sz w:val="28"/>
          <w:szCs w:val="28"/>
        </w:rPr>
        <w:t>чувствах, которые испытывает человек при встрече с другими людьми.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55A27">
        <w:rPr>
          <w:rFonts w:ascii="Times New Roman" w:hAnsi="Times New Roman"/>
          <w:sz w:val="28"/>
          <w:szCs w:val="28"/>
        </w:rPr>
        <w:t>– Первые слова, которыми мы начинаем день, это</w:t>
      </w:r>
      <w:r w:rsidRPr="00155A27">
        <w:rPr>
          <w:rFonts w:ascii="Times New Roman" w:hAnsi="Times New Roman"/>
          <w:b/>
          <w:sz w:val="28"/>
          <w:szCs w:val="28"/>
        </w:rPr>
        <w:t xml:space="preserve"> </w:t>
      </w:r>
      <w:r w:rsidRPr="00155A27">
        <w:rPr>
          <w:rFonts w:ascii="Times New Roman" w:hAnsi="Times New Roman"/>
          <w:sz w:val="28"/>
          <w:szCs w:val="28"/>
        </w:rPr>
        <w:t>«здравствуйте», «доброе утро». Со сверстниками можно поздороваться, произнося слова: «Привет!», «Здорово!», «Салют!», «С</w:t>
      </w:r>
      <w:r w:rsidRPr="00155A27">
        <w:rPr>
          <w:rFonts w:ascii="Times New Roman" w:hAnsi="Times New Roman"/>
          <w:sz w:val="28"/>
          <w:szCs w:val="28"/>
          <w:lang w:val="kk-KZ"/>
        </w:rPr>
        <w:t>ә</w:t>
      </w:r>
      <w:r w:rsidRPr="00155A27">
        <w:rPr>
          <w:rFonts w:ascii="Times New Roman" w:hAnsi="Times New Roman"/>
          <w:sz w:val="28"/>
          <w:szCs w:val="28"/>
        </w:rPr>
        <w:t>лем!».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-</w:t>
      </w:r>
      <w:r w:rsidRPr="00155A27">
        <w:rPr>
          <w:rFonts w:ascii="Times New Roman" w:hAnsi="Times New Roman"/>
          <w:sz w:val="28"/>
          <w:szCs w:val="28"/>
        </w:rPr>
        <w:t xml:space="preserve">Очень важно, с каким настроением вы произносите эти слова. Во время приветствия постарайтесь смотреть на собеседника доброжелательно. При встрече со взрослым человеком употребляйте вежливые выражения: «Здравствуйте!», «Доброе утро!», «Как я рад вас видеть!».                                                          – Думаю, что если мы будем говорить вежливые слова всегда и везде, то доставим всем окружающим радость от общения с нами.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55A27">
        <w:rPr>
          <w:rFonts w:ascii="Times New Roman" w:hAnsi="Times New Roman"/>
          <w:sz w:val="28"/>
          <w:szCs w:val="28"/>
        </w:rPr>
        <w:t>Культура общения – это важная ценность.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-</w:t>
      </w:r>
      <w:r w:rsidRPr="00155A27">
        <w:rPr>
          <w:rFonts w:ascii="Times New Roman" w:hAnsi="Times New Roman"/>
          <w:sz w:val="28"/>
          <w:szCs w:val="28"/>
        </w:rPr>
        <w:t>Быть вежливым – значит уметь достойно вести себя в обществе и иметь хорошие манеры, обращаться с людьми так, чтобы они чувствовали, что их ценят и уважают. Станем мы вежливыми, или нет – зависит только от нас самих, от нашего желания быть воспитанными людьми. Всегда приятно общаться с культурным человеком, который знает, как нужно вести себя в различных ситуациях.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Pr="00067A64">
        <w:rPr>
          <w:rFonts w:ascii="Times New Roman" w:hAnsi="Times New Roman"/>
          <w:b/>
          <w:sz w:val="28"/>
          <w:szCs w:val="28"/>
        </w:rPr>
        <w:t xml:space="preserve">Домашнее задание. </w:t>
      </w:r>
      <w:r w:rsidRPr="00067A64">
        <w:rPr>
          <w:rFonts w:ascii="Times New Roman" w:hAnsi="Times New Roman"/>
          <w:b/>
          <w:sz w:val="28"/>
          <w:szCs w:val="28"/>
        </w:rPr>
        <w:tab/>
      </w:r>
      <w:r w:rsidRPr="00067A64">
        <w:rPr>
          <w:rFonts w:ascii="Times New Roman" w:hAnsi="Times New Roman"/>
          <w:b/>
          <w:sz w:val="28"/>
          <w:szCs w:val="28"/>
        </w:rPr>
        <w:tab/>
      </w:r>
      <w:r w:rsidRPr="00067A64">
        <w:rPr>
          <w:rFonts w:ascii="Times New Roman" w:hAnsi="Times New Roman"/>
          <w:b/>
          <w:sz w:val="28"/>
          <w:szCs w:val="28"/>
        </w:rPr>
        <w:tab/>
      </w:r>
      <w:r w:rsidRPr="00067A64">
        <w:rPr>
          <w:rFonts w:ascii="Times New Roman" w:hAnsi="Times New Roman"/>
          <w:b/>
          <w:sz w:val="28"/>
          <w:szCs w:val="28"/>
        </w:rPr>
        <w:tab/>
      </w:r>
      <w:r w:rsidRPr="00067A64">
        <w:rPr>
          <w:rFonts w:ascii="Times New Roman" w:hAnsi="Times New Roman"/>
          <w:b/>
          <w:sz w:val="28"/>
          <w:szCs w:val="28"/>
        </w:rPr>
        <w:tab/>
      </w:r>
      <w:r w:rsidRPr="00067A64">
        <w:rPr>
          <w:rFonts w:ascii="Times New Roman" w:hAnsi="Times New Roman"/>
          <w:b/>
          <w:sz w:val="28"/>
          <w:szCs w:val="28"/>
        </w:rPr>
        <w:tab/>
      </w:r>
      <w:r w:rsidRPr="00067A64">
        <w:rPr>
          <w:rFonts w:ascii="Times New Roman" w:hAnsi="Times New Roman"/>
          <w:b/>
          <w:sz w:val="28"/>
          <w:szCs w:val="28"/>
        </w:rPr>
        <w:tab/>
      </w:r>
      <w:r w:rsidRPr="00067A64">
        <w:rPr>
          <w:rFonts w:ascii="Times New Roman" w:hAnsi="Times New Roman"/>
          <w:b/>
          <w:sz w:val="28"/>
          <w:szCs w:val="28"/>
        </w:rPr>
        <w:tab/>
      </w:r>
      <w:r w:rsidRPr="00067A64">
        <w:rPr>
          <w:rFonts w:ascii="Times New Roman" w:hAnsi="Times New Roman"/>
          <w:b/>
          <w:sz w:val="28"/>
          <w:szCs w:val="28"/>
        </w:rPr>
        <w:tab/>
      </w:r>
      <w:r w:rsidRPr="00067A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Составить словарик вежливых слов.</w:t>
      </w:r>
    </w:p>
    <w:p w:rsidR="00847DF4" w:rsidRPr="00155A27" w:rsidRDefault="00847DF4" w:rsidP="00B369AE">
      <w:pPr>
        <w:tabs>
          <w:tab w:val="left" w:pos="360"/>
          <w:tab w:val="left" w:pos="900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155A2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847DF4" w:rsidRPr="00155A27" w:rsidRDefault="00847DF4" w:rsidP="00B369AE">
      <w:pPr>
        <w:tabs>
          <w:tab w:val="left" w:pos="360"/>
        </w:tabs>
        <w:spacing w:after="0" w:line="240" w:lineRule="auto"/>
        <w:ind w:firstLine="397"/>
        <w:rPr>
          <w:rFonts w:ascii="Times New Roman" w:hAnsi="Times New Roman"/>
          <w:b/>
          <w:sz w:val="28"/>
          <w:szCs w:val="28"/>
        </w:rPr>
      </w:pPr>
    </w:p>
    <w:p w:rsidR="00847DF4" w:rsidRDefault="00847DF4" w:rsidP="00B369AE">
      <w:pPr>
        <w:rPr>
          <w:rFonts w:ascii="Times New Roman" w:hAnsi="Times New Roman"/>
          <w:sz w:val="28"/>
          <w:szCs w:val="28"/>
        </w:rPr>
      </w:pPr>
    </w:p>
    <w:sectPr w:rsidR="00847DF4" w:rsidSect="00F3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/>
      </w:rPr>
    </w:lvl>
  </w:abstractNum>
  <w:abstractNum w:abstractNumId="4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5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/>
      </w:rPr>
    </w:lvl>
  </w:abstractNum>
  <w:abstractNum w:abstractNumId="6">
    <w:nsid w:val="00000049"/>
    <w:multiLevelType w:val="multi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>
    <w:nsid w:val="051119C8"/>
    <w:multiLevelType w:val="hybridMultilevel"/>
    <w:tmpl w:val="310A9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514176"/>
    <w:multiLevelType w:val="hybridMultilevel"/>
    <w:tmpl w:val="2572F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857"/>
    <w:rsid w:val="00061857"/>
    <w:rsid w:val="00067A64"/>
    <w:rsid w:val="00095862"/>
    <w:rsid w:val="000A76CB"/>
    <w:rsid w:val="000E23CE"/>
    <w:rsid w:val="001204EF"/>
    <w:rsid w:val="00126517"/>
    <w:rsid w:val="00155A27"/>
    <w:rsid w:val="002D44B8"/>
    <w:rsid w:val="003C3B48"/>
    <w:rsid w:val="00400296"/>
    <w:rsid w:val="004465AF"/>
    <w:rsid w:val="00553614"/>
    <w:rsid w:val="005967DB"/>
    <w:rsid w:val="007D138A"/>
    <w:rsid w:val="00847DF4"/>
    <w:rsid w:val="00A16F59"/>
    <w:rsid w:val="00B2432D"/>
    <w:rsid w:val="00B369AE"/>
    <w:rsid w:val="00D666B1"/>
    <w:rsid w:val="00D83623"/>
    <w:rsid w:val="00D84389"/>
    <w:rsid w:val="00F26F6F"/>
    <w:rsid w:val="00F3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7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61857"/>
    <w:pPr>
      <w:numPr>
        <w:ilvl w:val="1"/>
        <w:numId w:val="2"/>
      </w:numPr>
      <w:spacing w:before="200" w:after="0" w:line="264" w:lineRule="auto"/>
      <w:outlineLvl w:val="1"/>
    </w:pPr>
    <w:rPr>
      <w:rFonts w:ascii="Cambria" w:hAnsi="Cambria" w:cs="Cambria"/>
      <w:smallCap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1857"/>
    <w:rPr>
      <w:rFonts w:ascii="Cambria" w:hAnsi="Cambria" w:cs="Cambria"/>
      <w:smallCap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61857"/>
    <w:pPr>
      <w:ind w:firstLine="397"/>
      <w:jc w:val="both"/>
    </w:pPr>
    <w:rPr>
      <w:rFonts w:ascii="Cambria" w:hAnsi="Cambria" w:cs="Cambria"/>
      <w:sz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1857"/>
    <w:rPr>
      <w:rFonts w:ascii="Cambria" w:hAnsi="Cambria" w:cs="Cambria"/>
      <w:sz w:val="28"/>
      <w:lang w:val="en-US" w:eastAsia="en-US"/>
    </w:rPr>
  </w:style>
  <w:style w:type="paragraph" w:customStyle="1" w:styleId="21">
    <w:name w:val="Основной текст с отступом 21"/>
    <w:basedOn w:val="Normal"/>
    <w:uiPriority w:val="99"/>
    <w:rsid w:val="00061857"/>
    <w:pPr>
      <w:ind w:firstLine="397"/>
      <w:jc w:val="both"/>
    </w:pPr>
    <w:rPr>
      <w:rFonts w:ascii="Cambria" w:hAnsi="Cambria" w:cs="Cambria"/>
      <w:i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2307</Words>
  <Characters>13150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Самопознание</dc:title>
  <dc:subject/>
  <dc:creator>1</dc:creator>
  <cp:keywords/>
  <dc:description/>
  <cp:lastModifiedBy>admin</cp:lastModifiedBy>
  <cp:revision>3</cp:revision>
  <dcterms:created xsi:type="dcterms:W3CDTF">2015-02-15T13:46:00Z</dcterms:created>
  <dcterms:modified xsi:type="dcterms:W3CDTF">2015-02-15T15:42:00Z</dcterms:modified>
</cp:coreProperties>
</file>